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E" w:rsidRPr="00533BDC" w:rsidRDefault="00DA24AE" w:rsidP="00533BD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BDC">
        <w:rPr>
          <w:rFonts w:ascii="Times New Roman" w:hAnsi="Times New Roman"/>
          <w:b/>
          <w:sz w:val="28"/>
          <w:szCs w:val="28"/>
        </w:rPr>
        <w:t xml:space="preserve">Филиал МБОУ «Б-Болдинская средняя школа им. А.С. Пушкина» - </w:t>
      </w:r>
    </w:p>
    <w:p w:rsidR="00DA24AE" w:rsidRPr="00533BDC" w:rsidRDefault="00DA24AE" w:rsidP="00533BD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BDC">
        <w:rPr>
          <w:rFonts w:ascii="Times New Roman" w:hAnsi="Times New Roman"/>
          <w:b/>
          <w:sz w:val="28"/>
          <w:szCs w:val="28"/>
        </w:rPr>
        <w:t>«Пикшенская основная школа»</w:t>
      </w:r>
    </w:p>
    <w:p w:rsidR="00DA24AE" w:rsidRPr="00E36FDE" w:rsidRDefault="00DA24AE" w:rsidP="00E36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FDE">
        <w:rPr>
          <w:rFonts w:ascii="Times New Roman" w:hAnsi="Times New Roman"/>
          <w:sz w:val="24"/>
          <w:szCs w:val="24"/>
        </w:rPr>
        <w:t xml:space="preserve">          «Согласовано».                                                            Утверждено</w:t>
      </w:r>
    </w:p>
    <w:p w:rsidR="00DA24AE" w:rsidRPr="00E36FDE" w:rsidRDefault="00DA24AE" w:rsidP="00E36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FDE">
        <w:rPr>
          <w:rFonts w:ascii="Times New Roman" w:hAnsi="Times New Roman"/>
          <w:sz w:val="24"/>
          <w:szCs w:val="24"/>
        </w:rPr>
        <w:t xml:space="preserve">          Исполняющий обязанности                                        приказом № 184 от 29.08.2017 г.                                                                                               </w:t>
      </w:r>
    </w:p>
    <w:p w:rsidR="00DA24AE" w:rsidRPr="00E36FDE" w:rsidRDefault="00DA24AE" w:rsidP="00E36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FDE">
        <w:rPr>
          <w:rFonts w:ascii="Times New Roman" w:hAnsi="Times New Roman"/>
          <w:sz w:val="24"/>
          <w:szCs w:val="24"/>
        </w:rPr>
        <w:t xml:space="preserve">          заместителя заведующего </w:t>
      </w:r>
    </w:p>
    <w:p w:rsidR="00DA24AE" w:rsidRPr="00E36FDE" w:rsidRDefault="00DA24AE" w:rsidP="00E36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FDE">
        <w:rPr>
          <w:rFonts w:ascii="Times New Roman" w:hAnsi="Times New Roman"/>
          <w:sz w:val="24"/>
          <w:szCs w:val="24"/>
        </w:rPr>
        <w:t xml:space="preserve">          филиалом по УВР:</w:t>
      </w:r>
    </w:p>
    <w:p w:rsidR="00DA24AE" w:rsidRPr="00E36FDE" w:rsidRDefault="00DA24AE" w:rsidP="00E36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FDE">
        <w:rPr>
          <w:rFonts w:ascii="Times New Roman" w:hAnsi="Times New Roman"/>
          <w:sz w:val="24"/>
          <w:szCs w:val="24"/>
        </w:rPr>
        <w:t xml:space="preserve">         _________ А.В. Асманкина</w:t>
      </w:r>
    </w:p>
    <w:p w:rsidR="00DA24AE" w:rsidRPr="00533BDC" w:rsidRDefault="00DA24AE" w:rsidP="00533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33B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DA24AE" w:rsidRDefault="00DA24AE" w:rsidP="00533BDC">
      <w:pPr>
        <w:rPr>
          <w:sz w:val="24"/>
          <w:szCs w:val="24"/>
        </w:rPr>
      </w:pPr>
    </w:p>
    <w:p w:rsidR="00DA24AE" w:rsidRDefault="00DA24AE" w:rsidP="00E55753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A1A"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</w:p>
    <w:p w:rsidR="00DA24AE" w:rsidRDefault="00DA24AE" w:rsidP="00E55753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A1A">
        <w:rPr>
          <w:rFonts w:ascii="Times New Roman" w:hAnsi="Times New Roman"/>
          <w:b/>
          <w:bCs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sz w:val="32"/>
          <w:szCs w:val="32"/>
        </w:rPr>
        <w:t xml:space="preserve">учебному предмету «Обществознание» </w:t>
      </w:r>
    </w:p>
    <w:p w:rsidR="00DA24AE" w:rsidRDefault="00DA24AE" w:rsidP="00E55753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(предметная область «Общественно-научные предметы»)</w:t>
      </w:r>
      <w:r w:rsidRPr="00900A1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A24AE" w:rsidRDefault="00DA24AE" w:rsidP="00E55753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7</w:t>
      </w:r>
      <w:r w:rsidRPr="00900A1A">
        <w:rPr>
          <w:rFonts w:ascii="Times New Roman" w:hAnsi="Times New Roman"/>
          <w:b/>
          <w:bCs/>
          <w:sz w:val="32"/>
          <w:szCs w:val="32"/>
        </w:rPr>
        <w:t xml:space="preserve"> класс </w:t>
      </w:r>
    </w:p>
    <w:p w:rsidR="00DA24AE" w:rsidRDefault="00DA24AE" w:rsidP="00E55753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A1A">
        <w:rPr>
          <w:rFonts w:ascii="Times New Roman" w:hAnsi="Times New Roman"/>
          <w:b/>
          <w:bCs/>
          <w:sz w:val="32"/>
          <w:szCs w:val="32"/>
        </w:rPr>
        <w:t xml:space="preserve"> 201</w:t>
      </w:r>
      <w:r>
        <w:rPr>
          <w:rFonts w:ascii="Times New Roman" w:hAnsi="Times New Roman"/>
          <w:b/>
          <w:bCs/>
          <w:sz w:val="32"/>
          <w:szCs w:val="32"/>
        </w:rPr>
        <w:t>7</w:t>
      </w:r>
      <w:r w:rsidRPr="00900A1A">
        <w:rPr>
          <w:rFonts w:ascii="Times New Roman" w:hAnsi="Times New Roman"/>
          <w:b/>
          <w:bCs/>
          <w:sz w:val="32"/>
          <w:szCs w:val="32"/>
        </w:rPr>
        <w:t>-201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900A1A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DA24AE" w:rsidRDefault="00DA24AE" w:rsidP="00E55753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24AE" w:rsidRDefault="00DA24AE" w:rsidP="00E557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27F44">
        <w:rPr>
          <w:rFonts w:ascii="Times New Roman" w:hAnsi="Times New Roman"/>
          <w:sz w:val="28"/>
          <w:szCs w:val="28"/>
        </w:rPr>
        <w:t xml:space="preserve">Объем учебной нагрузки </w:t>
      </w:r>
      <w:r>
        <w:rPr>
          <w:rFonts w:ascii="Times New Roman" w:hAnsi="Times New Roman"/>
          <w:sz w:val="28"/>
          <w:szCs w:val="28"/>
        </w:rPr>
        <w:t>1</w:t>
      </w:r>
      <w:r w:rsidRPr="00527F4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в неделю (34</w:t>
      </w:r>
      <w:r w:rsidRPr="00527F4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527F44">
        <w:rPr>
          <w:rFonts w:ascii="Times New Roman" w:hAnsi="Times New Roman"/>
          <w:sz w:val="28"/>
          <w:szCs w:val="28"/>
        </w:rPr>
        <w:t>)</w:t>
      </w:r>
    </w:p>
    <w:p w:rsidR="00DA24AE" w:rsidRPr="00527F44" w:rsidRDefault="00DA24AE" w:rsidP="00E557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A24AE" w:rsidRDefault="00DA24AE" w:rsidP="00E55753">
      <w:pPr>
        <w:shd w:val="clear" w:color="auto" w:fill="FFFFFF"/>
        <w:spacing w:before="100" w:beforeAutospacing="1"/>
        <w:jc w:val="center"/>
        <w:rPr>
          <w:rFonts w:ascii="Times New Roman" w:hAnsi="Times New Roman"/>
          <w:bCs/>
          <w:sz w:val="28"/>
          <w:szCs w:val="28"/>
        </w:rPr>
      </w:pPr>
      <w:r w:rsidRPr="00527F44">
        <w:rPr>
          <w:rFonts w:ascii="Times New Roman" w:hAnsi="Times New Roman"/>
          <w:bCs/>
          <w:sz w:val="28"/>
          <w:szCs w:val="28"/>
        </w:rPr>
        <w:t xml:space="preserve">Составитель: </w:t>
      </w:r>
      <w:r>
        <w:rPr>
          <w:rFonts w:ascii="Times New Roman" w:hAnsi="Times New Roman"/>
          <w:bCs/>
          <w:sz w:val="28"/>
          <w:szCs w:val="28"/>
        </w:rPr>
        <w:t>Асманкин Е.Н.</w:t>
      </w:r>
    </w:p>
    <w:p w:rsidR="00DA24AE" w:rsidRPr="00527F44" w:rsidRDefault="00DA24AE" w:rsidP="00E55753">
      <w:pPr>
        <w:shd w:val="clear" w:color="auto" w:fill="FFFFFF"/>
        <w:spacing w:before="100" w:beforeAutospacing="1"/>
        <w:jc w:val="center"/>
        <w:rPr>
          <w:rFonts w:ascii="Times New Roman" w:hAnsi="Times New Roman"/>
          <w:bCs/>
          <w:sz w:val="28"/>
          <w:szCs w:val="28"/>
        </w:rPr>
      </w:pPr>
    </w:p>
    <w:p w:rsidR="00DA24AE" w:rsidRPr="00E55753" w:rsidRDefault="00DA24AE" w:rsidP="00AE5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753">
        <w:rPr>
          <w:rFonts w:ascii="Times New Roman" w:hAnsi="Times New Roman"/>
          <w:b/>
          <w:sz w:val="28"/>
          <w:szCs w:val="28"/>
        </w:rPr>
        <w:t xml:space="preserve">Учебник: </w:t>
      </w:r>
      <w:r w:rsidRPr="00E55753">
        <w:rPr>
          <w:rFonts w:ascii="Times New Roman" w:hAnsi="Times New Roman"/>
          <w:color w:val="000000"/>
          <w:sz w:val="28"/>
          <w:szCs w:val="28"/>
        </w:rPr>
        <w:t xml:space="preserve">Обществознание. 7 класс: учеб. для общеобразоват. организаций/ </w:t>
      </w:r>
    </w:p>
    <w:p w:rsidR="00DA24AE" w:rsidRDefault="00DA24AE" w:rsidP="00AE5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753">
        <w:rPr>
          <w:rFonts w:ascii="Times New Roman" w:hAnsi="Times New Roman"/>
          <w:color w:val="000000"/>
          <w:sz w:val="28"/>
          <w:szCs w:val="28"/>
        </w:rPr>
        <w:t xml:space="preserve">                  Л.Н.Боголюбов, Н.И.Городецкая, Л.Ф.Иванова и др. - М.:</w:t>
      </w:r>
    </w:p>
    <w:p w:rsidR="00DA24AE" w:rsidRPr="00E55753" w:rsidRDefault="00DA24AE" w:rsidP="00AE5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55753">
        <w:rPr>
          <w:rFonts w:ascii="Times New Roman" w:hAnsi="Times New Roman"/>
          <w:color w:val="000000"/>
          <w:sz w:val="28"/>
          <w:szCs w:val="28"/>
        </w:rPr>
        <w:t xml:space="preserve"> Просвещение, 2017.</w:t>
      </w:r>
    </w:p>
    <w:p w:rsidR="00DA24AE" w:rsidRPr="00E55753" w:rsidRDefault="00DA24AE" w:rsidP="00AE5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4AE" w:rsidRDefault="00DA24AE" w:rsidP="00AE5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753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E55753">
        <w:rPr>
          <w:rFonts w:ascii="Times New Roman" w:hAnsi="Times New Roman"/>
          <w:color w:val="000000"/>
          <w:sz w:val="28"/>
          <w:szCs w:val="28"/>
        </w:rPr>
        <w:t>Обществознание. Рабочие программы. Предметная линия</w:t>
      </w:r>
    </w:p>
    <w:p w:rsidR="00DA24AE" w:rsidRDefault="00DA24AE" w:rsidP="00AE5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E55753">
        <w:rPr>
          <w:rFonts w:ascii="Times New Roman" w:hAnsi="Times New Roman"/>
          <w:color w:val="000000"/>
          <w:sz w:val="28"/>
          <w:szCs w:val="28"/>
        </w:rPr>
        <w:t xml:space="preserve"> учебников под ред. Л.Н.Боголюбова. 5-9 классы. Пособие для </w:t>
      </w:r>
    </w:p>
    <w:p w:rsidR="00DA24AE" w:rsidRDefault="00DA24AE" w:rsidP="00AE53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E55753">
        <w:rPr>
          <w:rFonts w:ascii="Times New Roman" w:hAnsi="Times New Roman"/>
          <w:color w:val="000000"/>
          <w:sz w:val="28"/>
          <w:szCs w:val="28"/>
        </w:rPr>
        <w:t>учителей общеобразовательных учреждений. - М.:</w:t>
      </w:r>
    </w:p>
    <w:p w:rsidR="00DA24AE" w:rsidRPr="00E55753" w:rsidRDefault="00DA24AE" w:rsidP="00AE53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Просвещение, 2016</w:t>
      </w:r>
      <w:r w:rsidRPr="00E55753">
        <w:rPr>
          <w:rFonts w:ascii="Times New Roman" w:hAnsi="Times New Roman"/>
          <w:color w:val="000000"/>
          <w:sz w:val="28"/>
          <w:szCs w:val="28"/>
        </w:rPr>
        <w:t>.</w:t>
      </w:r>
    </w:p>
    <w:p w:rsidR="00DA24AE" w:rsidRDefault="00DA24AE" w:rsidP="00AE5393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24AE" w:rsidRPr="004D243C" w:rsidRDefault="00DA24AE" w:rsidP="00E557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243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DA24AE" w:rsidRDefault="00DA24AE">
      <w:pPr>
        <w:sectPr w:rsidR="00DA24AE" w:rsidSect="001A279A"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DA24AE" w:rsidRPr="000976EC" w:rsidRDefault="00DA24AE" w:rsidP="00AE589D">
      <w:pPr>
        <w:pStyle w:val="20"/>
        <w:keepNext/>
        <w:keepLines/>
        <w:shd w:val="clear" w:color="auto" w:fill="auto"/>
        <w:spacing w:after="42" w:line="240" w:lineRule="auto"/>
        <w:ind w:firstLine="720"/>
        <w:rPr>
          <w:b w:val="0"/>
          <w:sz w:val="28"/>
          <w:szCs w:val="28"/>
        </w:rPr>
      </w:pPr>
      <w:r w:rsidRPr="000976EC">
        <w:rPr>
          <w:rStyle w:val="2"/>
          <w:rFonts w:ascii="Calibri" w:hAnsi="Calibri"/>
          <w:b/>
          <w:color w:val="000000"/>
          <w:sz w:val="28"/>
          <w:szCs w:val="28"/>
        </w:rPr>
        <w:t>Общая характеристика программы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Рабочая программа составлена на основе требо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ваний ФГОС основного общего образования второго поколения, примерной программы основного общего образования по обществознанию для 5—9 классов, ра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бочих программ по обществознанию для 5—9 классов к системе учебников под редакцией Л.Н. Боголюбова, Н.И. Городецкой, Л.Ф. Иванова. А.Ю. Лазебникова, А.И. Матвеева (М.: Просвещение, 201</w:t>
      </w:r>
      <w:r w:rsidRPr="00E46513">
        <w:rPr>
          <w:rStyle w:val="21"/>
          <w:rFonts w:ascii="Calibri" w:hAnsi="Calibri"/>
          <w:color w:val="000000"/>
          <w:sz w:val="22"/>
          <w:szCs w:val="22"/>
        </w:rPr>
        <w:t>4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), базисного учебного плана. Она полностью отражает базовый уро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вень подготовки школьников.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Программа ориентирована на использование учеб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ника под ред. Л.Н. Боголюбова. Л.Ф. Ивановой «Обществознание. 7 класс» (М.: Просвещение, 201</w:t>
      </w:r>
      <w:r>
        <w:rPr>
          <w:rStyle w:val="21"/>
          <w:rFonts w:ascii="Calibri" w:hAnsi="Calibri"/>
          <w:color w:val="000000"/>
          <w:sz w:val="22"/>
          <w:szCs w:val="22"/>
          <w:lang w:val="en-US"/>
        </w:rPr>
        <w:t>7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).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Программа выполняет две основные функции: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3"/>
          <w:rFonts w:ascii="Calibri" w:hAnsi="Calibri"/>
          <w:color w:val="000000"/>
          <w:sz w:val="22"/>
          <w:szCs w:val="22"/>
        </w:rPr>
        <w:t>информационно-методическую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 — позволяет всем участникам образовательного процесса получать представления о целях, содержании, общей стратегии обучения, воспитания и раз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вития учащихся средствами данного учебного предмета;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3"/>
          <w:rFonts w:ascii="Calibri" w:hAnsi="Calibri"/>
          <w:color w:val="000000"/>
          <w:sz w:val="22"/>
          <w:szCs w:val="22"/>
        </w:rPr>
        <w:t>организационно-планирующую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 — предусматривает выделение этапов обучения, структурирование учебного материала, определение его количе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ственных и качественных характеристик на каж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дом из этапов.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Рабочая программа включает следующие разделы: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пояснительную записку;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учебно-тематический план;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календарно-тематическое планирование;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учебно-методическое обеспечение для учителя и учащихся.</w:t>
      </w:r>
    </w:p>
    <w:p w:rsidR="00DA24AE" w:rsidRPr="00512B4B" w:rsidRDefault="00DA24AE" w:rsidP="00AE589D">
      <w:pPr>
        <w:pStyle w:val="22"/>
        <w:shd w:val="clear" w:color="auto" w:fill="auto"/>
        <w:spacing w:before="0" w:after="137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Данная рабочая программа является примерной и может быть использована педагогом как полностью, так и частично — в качестве основы при составлении собственной рабочей программы.</w:t>
      </w:r>
    </w:p>
    <w:p w:rsidR="00DA24AE" w:rsidRPr="00512B4B" w:rsidRDefault="00DA24AE" w:rsidP="00AE589D">
      <w:pPr>
        <w:pStyle w:val="20"/>
        <w:keepNext/>
        <w:keepLines/>
        <w:shd w:val="clear" w:color="auto" w:fill="auto"/>
        <w:spacing w:after="0" w:line="240" w:lineRule="auto"/>
        <w:ind w:left="200" w:firstLine="720"/>
        <w:jc w:val="both"/>
        <w:rPr>
          <w:sz w:val="22"/>
          <w:szCs w:val="22"/>
        </w:rPr>
      </w:pPr>
      <w:r w:rsidRPr="00512B4B">
        <w:rPr>
          <w:rStyle w:val="2"/>
          <w:rFonts w:ascii="Calibri" w:hAnsi="Calibri"/>
          <w:color w:val="000000"/>
          <w:sz w:val="22"/>
          <w:szCs w:val="22"/>
        </w:rPr>
        <w:t>Цели и задачи преподавания обществознания</w:t>
      </w:r>
      <w:r w:rsidRPr="00512B4B">
        <w:rPr>
          <w:sz w:val="22"/>
          <w:szCs w:val="22"/>
        </w:rPr>
        <w:t xml:space="preserve"> </w:t>
      </w:r>
      <w:r w:rsidRPr="00512B4B">
        <w:rPr>
          <w:rStyle w:val="2"/>
          <w:rFonts w:ascii="Calibri" w:hAnsi="Calibri"/>
          <w:color w:val="000000"/>
          <w:sz w:val="22"/>
          <w:szCs w:val="22"/>
        </w:rPr>
        <w:t>на ступени основного общего образования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Изучение обществознания в основной школе на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 xml:space="preserve">правлено на достижение следующих </w:t>
      </w:r>
      <w:r w:rsidRPr="00512B4B">
        <w:rPr>
          <w:rStyle w:val="23"/>
          <w:rFonts w:ascii="Calibri" w:hAnsi="Calibri"/>
          <w:color w:val="000000"/>
          <w:sz w:val="22"/>
          <w:szCs w:val="22"/>
        </w:rPr>
        <w:t>целей: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осознание общероссийской идентичности, вос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питание патриотизма, гражданственности, соци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альной ответственности, толерантности;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формирование ценностных ориентиров и зако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нопослушного поведения на основе правовых норм, закрепленных в Конституции Российской Федерации, становление социального поведе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ния, основанного на уважении закона;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2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развитие личности на исключительно важном этапе ее социализации — в подростковом воз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расте, повышение уровня ее духовно-нрав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ственной, политической и правовой культуры; углубление интереса к изучению социальных и гуманитарных дисциплин: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rStyle w:val="21"/>
          <w:rFonts w:ascii="Calibri" w:hAnsi="Calibri"/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формирование способности к личному само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 xml:space="preserve">определению (в том числе </w:t>
      </w:r>
      <w:r w:rsidRPr="00512B4B">
        <w:rPr>
          <w:rStyle w:val="210"/>
          <w:rFonts w:ascii="Calibri" w:hAnsi="Calibri"/>
          <w:b w:val="0"/>
          <w:color w:val="000000"/>
          <w:sz w:val="22"/>
          <w:szCs w:val="22"/>
        </w:rPr>
        <w:t>предпрофильному</w:t>
      </w:r>
      <w:r w:rsidRPr="00512B4B">
        <w:rPr>
          <w:rStyle w:val="210"/>
          <w:rFonts w:ascii="Calibri" w:hAnsi="Calibri"/>
          <w:color w:val="000000"/>
          <w:sz w:val="22"/>
          <w:szCs w:val="22"/>
        </w:rPr>
        <w:t xml:space="preserve">), 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самореализации, самоконтролю;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повышение мотивации к высокопроизводитель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ной и наукоемкой трудовой деятельности;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формирование целостной картины общества, адекватной современному уровню знаний о нем и доступной по содержанию для школьников </w:t>
      </w:r>
      <w:r w:rsidRPr="00512B4B">
        <w:rPr>
          <w:rStyle w:val="210"/>
          <w:rFonts w:ascii="Calibri" w:hAnsi="Calibri"/>
          <w:color w:val="000000"/>
          <w:sz w:val="22"/>
          <w:szCs w:val="22"/>
        </w:rPr>
        <w:t xml:space="preserve">младшего 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и среднего подросткового возраста;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освоение тех знаний об основных сферах челове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ческой деятельности и о социальных институтах, о формах регулирования общественных отноше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овладение умениями получать из разнообразных источников социальную информацию, критиче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ски ее осмысливать, систематизировать, анали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зировать;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освоение способов познавательной, коммуника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тивной, практической деятельности, необходи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мых для участии в жизни гражданского общества и правового государства;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формирование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ний; для осуществления гражданской и обще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ственной деятельности, развития межличност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ных отношений: для соотнесения собственного поведения и поступков других людей с нрав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 xml:space="preserve">ственными ценностями и нормами поведения, </w:t>
      </w:r>
      <w:r w:rsidRPr="00512B4B">
        <w:rPr>
          <w:rStyle w:val="210"/>
          <w:rFonts w:ascii="Calibri" w:hAnsi="Calibri"/>
          <w:b w:val="0"/>
          <w:color w:val="000000"/>
          <w:sz w:val="22"/>
          <w:szCs w:val="22"/>
        </w:rPr>
        <w:t>установленными</w:t>
      </w:r>
      <w:r w:rsidRPr="00512B4B">
        <w:rPr>
          <w:rStyle w:val="210"/>
          <w:rFonts w:ascii="Calibri" w:hAnsi="Calibri"/>
          <w:color w:val="000000"/>
          <w:sz w:val="22"/>
          <w:szCs w:val="22"/>
        </w:rPr>
        <w:t xml:space="preserve"> 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законом; для содействия пра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вовыми способами и средствами защите право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порядка в обществе.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Достижение поставленных целей предусматрива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 xml:space="preserve">ет решение образовательной организацией следующих </w:t>
      </w:r>
      <w:r w:rsidRPr="00512B4B">
        <w:rPr>
          <w:rStyle w:val="23"/>
          <w:rFonts w:ascii="Calibri" w:hAnsi="Calibri"/>
          <w:color w:val="000000"/>
          <w:sz w:val="22"/>
          <w:szCs w:val="22"/>
        </w:rPr>
        <w:t>основных задач: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выявление и развитие способностей обучающихся;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овладение учащимися обобщенными способами мыслительной, творческой деятельности;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освоение учащимися компетенций (учебно-по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знавательной, коммуникативной, рефлексив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ной, личностного саморазвития, ценностно-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смысловой, информационно-технологической);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создание содержательных и организационно-пе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дагогических условий для усвоения подростка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ми важных для становления личности элементов культуры (знаний, опыта практической и позна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вательной, коммуникативной, эмоционально-оценочной деятельности);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усвоение обучающимися на информацион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ном, практическом и эмоциональном уровнях идеалов и ценностей демократического обще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ства (патриотизма, уважения гражданских прав</w:t>
      </w:r>
      <w:r w:rsidRPr="00512B4B">
        <w:rPr>
          <w:sz w:val="22"/>
          <w:szCs w:val="22"/>
        </w:rPr>
        <w:t xml:space="preserve"> 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и свобод личности, осознанного и ответственно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го выбора в условиях социальных альтернатив);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освоение школьниками на информационном и эмпирическом уровне основных социальных ролей в пределах дееспособности личности в подростковом возрасте (член семьи, учащий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ся основной школы, труженик, собственник, потребитель, гражданин);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овладение учащимися практическими навыками получения адаптированной социальной инфор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мации из различных источников, возможность осуществлять рефлексию личного социального опыта, актуальную социальную практику;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предоставление возможности существенно расширить активный словарь через включение в него основных обществоведческих терми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нов и понятий, которые могут быть освоены на уровне не ниже их распознавания (узна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вания) и воспроизведения (называния), пра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вильного употребления в различных контекстах в процессе ориентировки в социальной инфор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мации;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практическое освоение обучающимися кон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структивных способов учебной и социальной коммуникаций, при которых достигается то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лерантное взаимоприятие партнера, воспиты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вается гуманное поведение в социальных кон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фликтах;</w:t>
      </w:r>
    </w:p>
    <w:p w:rsidR="00DA24AE" w:rsidRPr="00512B4B" w:rsidRDefault="00DA24AE" w:rsidP="00AE589D">
      <w:pPr>
        <w:pStyle w:val="22"/>
        <w:numPr>
          <w:ilvl w:val="0"/>
          <w:numId w:val="1"/>
        </w:numPr>
        <w:shd w:val="clear" w:color="auto" w:fill="auto"/>
        <w:tabs>
          <w:tab w:val="left" w:pos="592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предоставление для практического освоения не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обходимой информации о возможностях и осо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бенностях получения образования, перспективах допрофессиональной подготовки, рефлексии своих склонностей, способностей.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Достижение поставленных целей и обозначенных задач, успешное овладение учебным содержанием кур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са «Обществознание» предполагают использование разнообразных средств и методов обучения.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rStyle w:val="21"/>
          <w:rFonts w:ascii="Calibri" w:hAnsi="Calibri"/>
          <w:color w:val="000000"/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В основе реализации основной образовательной программы лежит системно-деятельностный подход. 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3"/>
          <w:rFonts w:ascii="Calibri" w:hAnsi="Calibri"/>
          <w:color w:val="000000"/>
          <w:sz w:val="22"/>
          <w:szCs w:val="22"/>
        </w:rPr>
        <w:t>Основные методы обучения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: проектов и исследований, проблемного и развивающего обучения, рефлексивные. Особое значение приобретают методики личностно ориентированного обучения, помогающие раскрыть и конкретизировать рассматриваемые понятия и по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ложения, проследить связи обобщенных знаний кур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са с личным (пусть пока и небольшим) социальным опытом, с наблюдениями школьников и с их уже сло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жившимися представлениями (а возможно, и со сте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реотипами и с предубеждениями) о социальной жизни и поведении людей в обществе.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rStyle w:val="21"/>
          <w:rFonts w:ascii="Calibri" w:hAnsi="Calibri"/>
          <w:color w:val="000000"/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Развитию у учащихся готовности к правомерному и нравственно одобряемому поведению способствует использование метода реконструкций и анализ с пози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ций норм морали и права типичных социальных ситуа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ций, сложившихся практик поведения. Современные требования к результатам обучения предполагают ис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пользование в учебном процессе компьютерных тех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нологий.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rStyle w:val="21"/>
          <w:rFonts w:ascii="Calibri" w:hAnsi="Calibri"/>
          <w:color w:val="000000"/>
        </w:rPr>
      </w:pP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</w:pPr>
    </w:p>
    <w:p w:rsidR="00DA24AE" w:rsidRPr="000976EC" w:rsidRDefault="00DA24AE" w:rsidP="00AE589D">
      <w:pPr>
        <w:pStyle w:val="20"/>
        <w:keepNext/>
        <w:keepLines/>
        <w:shd w:val="clear" w:color="auto" w:fill="auto"/>
        <w:spacing w:after="0" w:line="240" w:lineRule="auto"/>
        <w:ind w:firstLine="720"/>
        <w:rPr>
          <w:b w:val="0"/>
          <w:sz w:val="28"/>
          <w:szCs w:val="28"/>
        </w:rPr>
      </w:pPr>
      <w:bookmarkStart w:id="0" w:name="bookmark4"/>
      <w:r w:rsidRPr="000976EC">
        <w:rPr>
          <w:rStyle w:val="2"/>
          <w:rFonts w:ascii="Calibri" w:hAnsi="Calibri"/>
          <w:b/>
          <w:color w:val="000000"/>
          <w:sz w:val="28"/>
          <w:szCs w:val="28"/>
        </w:rPr>
        <w:t>Общая характеристика курса «Обществознание. 7 класс»</w:t>
      </w:r>
      <w:bookmarkEnd w:id="0"/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Содержание курса представляет собой информа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ционный комплекс, включающий основные объекты изучения: общество и его основные сферы, положение человека в обществе, правовое регулирование обще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ственных отношений. Полученные учащимися знания помогают сформировать социальные навыки, умения, моральные нормы и гуманистические ценности.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Опыт познавательной деятельности развивается с помощью познавательных и практических задач, от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ражающих типичные социальные ситуации. Обучаю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щиеся получают навыки работы с адаптированными источниками социальной информации. Опыт проект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ной деятельности будет полезен как в учебном процес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се, так и в социальной практике.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Обществознание изучает общественную жизнь многоаспектно, используя для этого комплекс обще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ственных наук: философию, социологию, полито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логию, экономику, правоведение, социальную пси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хологию, этику и культурологию. Это обуславливает специфику' данного учебного предмета: его интерак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тивный характер, комплексное изучение современных социальных явлений и факторов и их влияние на жизнь человека.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Место и роль обществоведческого знания в образо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вании молодого поколения обусловлены его познава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тельными и мировоззренческими свойствами, вкладом в духовно-нравственное становление личности чело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века.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Социальные и политические процессы, информа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ционные контексты, глобализация всех сфер жизни, этнический и религиозный политеизм, социальная стратификация предъявляют новые требования к об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щественным наукам и к преподаванию в школе. Об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для поиска созидательных способов жизнедеятельности.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Курс «Обществознание» дает возможность под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ростку оценить себя как личность, найти свой путь, раскрыть потенциал, понять свои социальные роли и собственное место в социуме и культурной среде. Школьник приобретает опыт социального и культур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ного взаимодействия, становится активным гражда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нином.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В 7 классе некоторые учащиеся проходят важный рубеж социального взросления: им исполняется 14 лет, они получают паспорт гражданина Российской Феде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рации, расширяются их права в экономических отно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шениях, наступает уголовная ответственность за опре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деленные виды преступлений.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Глава «Регулирование поведения людей в обще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стве» дает первоначальные и в определенной мере упо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рядоченные знания о роли социальных норм в жизни человека и общества. Материал учебника включает сю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жеты, раскрывающие вопросы о необходимости соблюдения закона, о правах человека и, отдельно, о правах ребенка. Специальный урок посвящен необходимости подготовки учащегося к выполнению воинского долга.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В главе «Человек в экономических отношениях»</w:t>
      </w:r>
      <w:r w:rsidRPr="00512B4B">
        <w:rPr>
          <w:sz w:val="22"/>
          <w:szCs w:val="22"/>
        </w:rPr>
        <w:t xml:space="preserve"> 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представлена информация о таких проявлениях эконо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мической жизни общества, как производство, обмен, потребление. Особое внимание уделено рассмотрению основы экономики — производству, в процессе кото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рого реализуется ее важнейшая роль в обществе — со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здание материальных благ для удовлетворения потреб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ностей людей. При изучении экономических явлений акцент делается на раскрытии способов рационального поведения основных участников экономики — потре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бителей и производителей.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Основной проблематики нравственных и правовых отношений человека и природы посвящена глава «Че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ловек и природа».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В 7 классе при изучении обществознания прежде всего даются знания граждановедческого характера, основу которых составляют наиболее актуальные для учащихся подросткового возраста проблемы взаи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модействия личности и общества. Рассматриваются основные нравственные и правовые нормы, права человека и гражданина, правила поведения, взаимо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отношения ребенка с семьей, ученическим коллекти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вом, взрослыми. Происходит обобщение опыта взаи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модействия с социальной и природной средой. Знания о правах человека и способах их защиты, информация о законах, социальных институтах и процессах способ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ствуют социализации подростков.</w:t>
      </w:r>
    </w:p>
    <w:p w:rsidR="00DA24AE" w:rsidRPr="00512B4B" w:rsidRDefault="00DA24AE" w:rsidP="00AE589D">
      <w:pPr>
        <w:pStyle w:val="22"/>
        <w:shd w:val="clear" w:color="auto" w:fill="auto"/>
        <w:spacing w:before="0" w:after="137" w:line="240" w:lineRule="auto"/>
        <w:ind w:firstLine="720"/>
        <w:rPr>
          <w:rStyle w:val="21"/>
          <w:rFonts w:ascii="Calibri" w:hAnsi="Calibri"/>
          <w:color w:val="000000"/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Курс «Обществознание» учитывает, что в отро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честве общение, сознательное экспериментирование в отношениях с другими людьми (поиск друзей, кон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фликты, выяснение отношений, смена компании) выделяются в относительно самостоятельную область жизни. Подростки обладают высокой степенью само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стоятельности и инициативности при недостаточной критичности и отсутствии привычки просчитывать отдаленные последствия своих поступков.</w:t>
      </w:r>
    </w:p>
    <w:p w:rsidR="00DA24AE" w:rsidRPr="00512B4B" w:rsidRDefault="00DA24AE" w:rsidP="00AE589D">
      <w:pPr>
        <w:pStyle w:val="22"/>
        <w:shd w:val="clear" w:color="auto" w:fill="auto"/>
        <w:spacing w:before="0" w:after="137" w:line="240" w:lineRule="auto"/>
        <w:ind w:firstLine="720"/>
        <w:rPr>
          <w:sz w:val="22"/>
          <w:szCs w:val="22"/>
        </w:rPr>
      </w:pPr>
    </w:p>
    <w:p w:rsidR="00DA24AE" w:rsidRPr="000976EC" w:rsidRDefault="00DA24AE" w:rsidP="00AE589D">
      <w:pPr>
        <w:pStyle w:val="30"/>
        <w:keepNext/>
        <w:keepLines/>
        <w:shd w:val="clear" w:color="auto" w:fill="auto"/>
        <w:spacing w:before="0" w:after="42" w:line="240" w:lineRule="auto"/>
        <w:ind w:left="260" w:firstLine="720"/>
        <w:jc w:val="center"/>
        <w:rPr>
          <w:b w:val="0"/>
          <w:sz w:val="28"/>
          <w:szCs w:val="28"/>
        </w:rPr>
      </w:pPr>
      <w:bookmarkStart w:id="1" w:name="bookmark5"/>
      <w:r w:rsidRPr="000976EC">
        <w:rPr>
          <w:rStyle w:val="3"/>
          <w:rFonts w:ascii="Calibri" w:hAnsi="Calibri"/>
          <w:b/>
          <w:color w:val="000000"/>
          <w:sz w:val="28"/>
          <w:szCs w:val="28"/>
        </w:rPr>
        <w:t>Содержание курса «Обществознание. 7 класс»</w:t>
      </w:r>
      <w:bookmarkEnd w:id="1"/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Курс предназначен для учащихся 7 класса, которые изучают предмет в первом концентре обществоведче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ского образования в средней школе. Обучающиеся осваивают следующие основные знания.</w:t>
      </w:r>
    </w:p>
    <w:p w:rsidR="00DA24AE" w:rsidRPr="00512B4B" w:rsidRDefault="00DA24AE" w:rsidP="00AE589D">
      <w:pPr>
        <w:pStyle w:val="32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512B4B">
        <w:rPr>
          <w:rStyle w:val="31"/>
          <w:rFonts w:ascii="Calibri" w:hAnsi="Calibri"/>
          <w:color w:val="000000"/>
          <w:sz w:val="22"/>
          <w:szCs w:val="22"/>
        </w:rPr>
        <w:t>Введение в изучение курса «Обществознание. 7 класс»</w:t>
      </w:r>
      <w:bookmarkStart w:id="2" w:name="bookmark6"/>
      <w:r w:rsidRPr="00512B4B">
        <w:rPr>
          <w:rStyle w:val="31"/>
          <w:rFonts w:ascii="Calibri" w:hAnsi="Calibri"/>
          <w:color w:val="000000"/>
          <w:sz w:val="22"/>
          <w:szCs w:val="22"/>
        </w:rPr>
        <w:t xml:space="preserve"> </w:t>
      </w:r>
      <w:r w:rsidRPr="00512B4B">
        <w:rPr>
          <w:rStyle w:val="220"/>
          <w:rFonts w:ascii="Calibri" w:hAnsi="Calibri"/>
          <w:color w:val="000000"/>
          <w:sz w:val="22"/>
          <w:szCs w:val="22"/>
        </w:rPr>
        <w:t>(1ч)</w:t>
      </w:r>
      <w:bookmarkEnd w:id="2"/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Повторение пройденного в 6 классе. Задачи и со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держание курса «Обществознание. 7 класс». Знакомство со справочным и методическим аппаратом учебника.</w:t>
      </w:r>
    </w:p>
    <w:p w:rsidR="00DA24AE" w:rsidRPr="00512B4B" w:rsidRDefault="00DA24AE" w:rsidP="00AE589D">
      <w:pPr>
        <w:pStyle w:val="32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512B4B">
        <w:rPr>
          <w:rStyle w:val="31"/>
          <w:rFonts w:ascii="Calibri" w:hAnsi="Calibri"/>
          <w:color w:val="000000"/>
          <w:sz w:val="22"/>
          <w:szCs w:val="22"/>
        </w:rPr>
        <w:t>Глава I. Регулирование поведения людей в обществе (15 ч)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        Социальные нормы. Многообразие правил пове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дения. Привычки, обычаи, ритуалы, обряды. Правила этикета и хорошие манеры.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         Права и свободы человека и гражданина в России, их гарантии. Конституционные обязанности граждани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Правоотношения в обществе. Признаки и виды</w:t>
      </w:r>
      <w:r w:rsidRPr="00512B4B">
        <w:rPr>
          <w:rStyle w:val="21"/>
          <w:rFonts w:ascii="Calibri" w:hAnsi="Calibri"/>
          <w:sz w:val="22"/>
          <w:szCs w:val="22"/>
        </w:rPr>
        <w:t xml:space="preserve"> 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правонарушений. Виды юридической ответственности. Необходимость соблюдения законов. Закон и правопо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рядок в обществе. Закон и справедливость.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Защита Отечества — долг и обязанность граждан. Регулярная армия. Военная служба. Важность подго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товки к исполнению воинского долга. Международно</w:t>
      </w:r>
      <w:r w:rsidRPr="00E3289F">
        <w:rPr>
          <w:rStyle w:val="21"/>
          <w:rFonts w:ascii="Calibri" w:hAnsi="Calibri"/>
          <w:color w:val="000000"/>
          <w:sz w:val="22"/>
          <w:szCs w:val="22"/>
        </w:rPr>
        <w:t>-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правовая защита жертв войны.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Дисциплина —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Ответственность за нарушение законов. Законопо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слушное и противозаконное поведение. Преступления и проступки. Ответственность несовершеннолетних.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Защита правопорядка. Правоохранительные ор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ганы на страже закона. Судебные органы. Судебный процесс. Полиция. Адвокатура. Прокуратура. Нотари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ат. Взаимоотношения органов государственной власти и граждан.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Обобщение и систематизация знаний по изученной теме.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3"/>
          <w:rFonts w:ascii="Calibri" w:hAnsi="Calibri"/>
          <w:color w:val="000000"/>
          <w:sz w:val="22"/>
          <w:szCs w:val="22"/>
        </w:rPr>
        <w:t>Основные понятия: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 социальная норма, привычка, обычай, обряд, этикет, манеры, санкции, права, прин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ципы, гражданский долг, обязанности, дисциплина, общественный порядок, самовоспитание, противоза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конное поведение, противоправные действия, просту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пок, преступление, подстрекатель, соучастник, право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порядок, правосудие, презумпция невиновности.</w:t>
      </w:r>
    </w:p>
    <w:p w:rsidR="00DA24AE" w:rsidRPr="00512B4B" w:rsidRDefault="00DA24AE" w:rsidP="00AE589D">
      <w:pPr>
        <w:pStyle w:val="32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512B4B">
        <w:rPr>
          <w:rStyle w:val="31"/>
          <w:rFonts w:ascii="Calibri" w:hAnsi="Calibri"/>
          <w:color w:val="000000"/>
          <w:sz w:val="22"/>
          <w:szCs w:val="22"/>
        </w:rPr>
        <w:t>Глава II. Человек в экономических отношениях (14 ч)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Экономика и ее основные участки. Натуральное и товарное хозяйство. Роль экономики в жизни об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щества. Экономические блага. Основные участники экономики - производители и потребители. Рацио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нальный выбор. Основные сферы экономики — произ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водство, потребление, обмен. Материальные, финан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совые и трудовые ресурсы.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Производство и труд. Сложный (квалифициро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ванный) и простой (малоквалифицированный) труд. Заработная плата - повременная и сдельная. Произ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водительность труда. Факторы, влияющие на произ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водительность труда.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Производство — серийное, единичное, поточное. Затраты производства — общие, постоянные, перемен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ные. Себестоимость продукции. Рациональное исполь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зование ресурсов. Энергосбережение. Разделение тру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да. Издержки, выручка, прибыль. Налоги.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Бизнес — собственники и наемные работники. Ка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чества успешного предпринимателя. Малое предпри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нимательство и фермерское хозяйство. Виды бизнеса — производственный, торговый, финансовый, страховой, посреднический. Собственность. Основные организа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ционно-правовые формы бизнеса.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Стоимость - потребительная и меновая. Цена това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ра. Бартер. Рынок, рыночное хозяйство. Торговля, тор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говые организации. Формы торговли. Товары и услуги. Реклама — добросовестная и недобросовестная.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sz w:val="22"/>
          <w:szCs w:val="22"/>
        </w:rPr>
        <w:t xml:space="preserve">        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Возникновение денег, товары-посредники. Основ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ные функции денег — средства платежа, обращения и накопления. Мировые деньги, конвертируемость. Формы денег — монеты, банкноты, ассигнации. Ре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альные и номинальные доходы. Инфляция. Обменные курсы валют.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Экономика семьи. Семейный бюджет. Доход се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мьи — фиксированный и переменный. Формы сбере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жения граждан. Страховые услуги, предоставляемые гражданам, их роль в домашнем хозяйстве. Расходы семьи — обязательные и произвольные. Рациональное ведение домашнего хозяйства.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Обобщение и систематизация знаний по изученной теме.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3"/>
          <w:rFonts w:ascii="Calibri" w:hAnsi="Calibri"/>
          <w:color w:val="000000"/>
          <w:sz w:val="22"/>
          <w:szCs w:val="22"/>
        </w:rPr>
        <w:t>Основные понятия: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 экономика, продукт, техно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логия, деньги, материальные блага, производитель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ность труда, разделение труда, товар, услуга, про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изводитель, потребитель, ресурсы, рациональный выбор, экономическая система, рыночная экономи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ка, рынок, фактор производства, квалификация, зар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плата, затраты, прибыль, капитал, бизнес (предпри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нимательство), собственность, конкуренция, спрос, предложение, цена, имущество, собственность, семейный бюджет, экономические задачи государ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ства, государственный бюджет, налоговая система, реклама.</w:t>
      </w:r>
    </w:p>
    <w:p w:rsidR="00DA24AE" w:rsidRPr="00512B4B" w:rsidRDefault="00DA24AE" w:rsidP="00AE589D">
      <w:pPr>
        <w:pStyle w:val="32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512B4B">
        <w:rPr>
          <w:rStyle w:val="31"/>
          <w:rFonts w:ascii="Calibri" w:hAnsi="Calibri"/>
          <w:color w:val="000000"/>
          <w:sz w:val="22"/>
          <w:szCs w:val="22"/>
        </w:rPr>
        <w:t>Глава III. Человек и природа (4 ч)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Воздействие человека на природу. Вторая природа. Экология. Производящее хозяйство. Исчерпываемые и неисчерпываемые ресурсы. Загрязнение атмосферы — естественное (природное) и техногенное. Загрязнение воды и почвы. Биосфера.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Ответственное отношение к природе. Последствия безответственного отношения к природе. Браконьер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ство. Экологическая мораль.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Охрана природы. Правила природопользования. Биосферные заповедники и национальные парки. Государственный контроль за выполнением приро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доохранных законов. Государственные инспекторы в области охраны окружающей среды. Участие граждан в защите природы.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3"/>
          <w:rFonts w:ascii="Calibri" w:hAnsi="Calibri"/>
          <w:color w:val="000000"/>
          <w:sz w:val="22"/>
          <w:szCs w:val="22"/>
        </w:rPr>
        <w:t>Основные понятия: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 природа, экология, экологиче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ская катастрофа, охрана природы, экологическая мо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раль, загрязнение, вторая природа.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Обобщение и систематизация знаний по изученной теме.</w:t>
      </w:r>
    </w:p>
    <w:p w:rsidR="00DA24AE" w:rsidRPr="00512B4B" w:rsidRDefault="00DA24AE" w:rsidP="00AE589D">
      <w:pPr>
        <w:pStyle w:val="32"/>
        <w:shd w:val="clear" w:color="auto" w:fill="auto"/>
        <w:spacing w:line="240" w:lineRule="auto"/>
        <w:ind w:firstLine="720"/>
        <w:rPr>
          <w:sz w:val="22"/>
          <w:szCs w:val="22"/>
        </w:rPr>
      </w:pPr>
      <w:r w:rsidRPr="00512B4B">
        <w:rPr>
          <w:rStyle w:val="31"/>
          <w:rFonts w:ascii="Calibri" w:hAnsi="Calibri"/>
          <w:color w:val="000000"/>
          <w:sz w:val="22"/>
          <w:szCs w:val="22"/>
        </w:rPr>
        <w:t>Темы проектов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26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Знай свои права (пособие для подростка).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Защита правопорядка.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15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Молодой человек на рынке труда (Как найти до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стойную работу).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Бизнес (иллюстрированный словарь).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Как работает современный рынок.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Человек долга — кто он, каков он?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Многообразие юридических профессий.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Как стать бизнесменом.</w:t>
      </w:r>
    </w:p>
    <w:p w:rsidR="00DA24AE" w:rsidRPr="00512B4B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Моя реклама.</w:t>
      </w:r>
    </w:p>
    <w:p w:rsidR="00DA24AE" w:rsidRPr="00E3289F" w:rsidRDefault="00DA24AE" w:rsidP="00AE589D">
      <w:pPr>
        <w:pStyle w:val="2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240" w:lineRule="auto"/>
        <w:ind w:firstLine="720"/>
        <w:rPr>
          <w:rStyle w:val="21"/>
          <w:rFonts w:ascii="Calibri" w:hAnsi="Calibri"/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Растения и животные Красной книги России.</w:t>
      </w:r>
    </w:p>
    <w:p w:rsidR="00DA24AE" w:rsidRPr="00512B4B" w:rsidRDefault="00DA24AE" w:rsidP="00AE589D">
      <w:pPr>
        <w:pStyle w:val="22"/>
        <w:shd w:val="clear" w:color="auto" w:fill="auto"/>
        <w:tabs>
          <w:tab w:val="left" w:pos="722"/>
        </w:tabs>
        <w:spacing w:before="0" w:line="240" w:lineRule="auto"/>
        <w:ind w:left="720" w:firstLine="0"/>
        <w:rPr>
          <w:sz w:val="22"/>
          <w:szCs w:val="22"/>
        </w:rPr>
      </w:pPr>
    </w:p>
    <w:p w:rsidR="00DA24AE" w:rsidRPr="00512B4B" w:rsidRDefault="00DA24AE" w:rsidP="00AE589D">
      <w:pPr>
        <w:pStyle w:val="310"/>
        <w:keepNext/>
        <w:keepLines/>
        <w:shd w:val="clear" w:color="auto" w:fill="auto"/>
        <w:spacing w:before="0" w:after="0" w:line="240" w:lineRule="auto"/>
        <w:ind w:left="40" w:firstLine="720"/>
        <w:jc w:val="center"/>
        <w:rPr>
          <w:sz w:val="28"/>
          <w:szCs w:val="28"/>
        </w:rPr>
      </w:pPr>
      <w:bookmarkStart w:id="3" w:name="bookmark7"/>
      <w:r w:rsidRPr="00512B4B">
        <w:rPr>
          <w:bCs w:val="0"/>
          <w:color w:val="000000"/>
          <w:sz w:val="28"/>
          <w:szCs w:val="28"/>
        </w:rPr>
        <w:t>Требования к результатам обучения</w:t>
      </w:r>
      <w:bookmarkEnd w:id="3"/>
    </w:p>
    <w:p w:rsidR="00DA24AE" w:rsidRPr="00AE589D" w:rsidRDefault="00DA24AE" w:rsidP="00AE589D">
      <w:pPr>
        <w:pStyle w:val="40"/>
        <w:shd w:val="clear" w:color="auto" w:fill="auto"/>
        <w:spacing w:before="0" w:line="240" w:lineRule="auto"/>
        <w:ind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Изучение курса «Обществознание» в 7 классе</w:t>
      </w:r>
      <w:r w:rsidRPr="00AE589D">
        <w:rPr>
          <w:rStyle w:val="4"/>
          <w:rFonts w:ascii="Calibri" w:hAnsi="Calibri"/>
          <w:sz w:val="22"/>
          <w:szCs w:val="22"/>
        </w:rPr>
        <w:t xml:space="preserve"> 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t>направлено на достижение следующих результатов (освоение универсальных учебных действий — УУД).</w:t>
      </w:r>
    </w:p>
    <w:p w:rsidR="00DA24AE" w:rsidRPr="00AE589D" w:rsidRDefault="00DA24AE" w:rsidP="00AE589D">
      <w:pPr>
        <w:pStyle w:val="32"/>
        <w:shd w:val="clear" w:color="auto" w:fill="auto"/>
        <w:spacing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31"/>
          <w:rFonts w:ascii="Calibri" w:hAnsi="Calibri"/>
          <w:color w:val="000000"/>
          <w:sz w:val="22"/>
          <w:szCs w:val="22"/>
        </w:rPr>
        <w:t>Личностные результаты: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3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определение жизненных ценностей, направ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ленность на активное и созидательное участие в общественной жизни;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заинтересованность не только в личном успехе, но и в развитии различных сторон жизни обще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ства, в благополучии и процветании своей Ро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дины;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наличие ценностных ориентиров, основанных на идеях патриотизма, любви и уважения к Оте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честву;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уважительное отношение к окружающим, их правам и свободам; умение соблюдать культуру поведения и терпимость при взаимодействии со взрослыми и сверстниками;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признание равноправия народов;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осознание важности семьи и семейных тради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ций;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способность выбирать целевые и смысловые установки в своих действиях и поступках по от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ношению к окружающим, выражать собственное отношение к явлениям современной жизни;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осознание своей ответственности за судьбу стра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ны.</w:t>
      </w:r>
    </w:p>
    <w:p w:rsidR="00DA24AE" w:rsidRPr="00AE589D" w:rsidRDefault="00DA24AE" w:rsidP="00AE589D">
      <w:pPr>
        <w:pStyle w:val="32"/>
        <w:shd w:val="clear" w:color="auto" w:fill="auto"/>
        <w:spacing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31"/>
          <w:rFonts w:ascii="Calibri" w:hAnsi="Calibri"/>
          <w:color w:val="000000"/>
          <w:sz w:val="22"/>
          <w:szCs w:val="22"/>
        </w:rPr>
        <w:t>Метапредметные результаты:</w:t>
      </w:r>
    </w:p>
    <w:p w:rsidR="00DA24AE" w:rsidRPr="00AE589D" w:rsidRDefault="00DA24AE" w:rsidP="00AE589D">
      <w:pPr>
        <w:pStyle w:val="40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40" w:lineRule="auto"/>
        <w:ind w:firstLine="720"/>
        <w:rPr>
          <w:b w:val="0"/>
          <w:sz w:val="22"/>
          <w:szCs w:val="22"/>
        </w:rPr>
      </w:pPr>
      <w:r w:rsidRPr="00AE589D">
        <w:rPr>
          <w:rStyle w:val="41"/>
          <w:rFonts w:ascii="Calibri" w:hAnsi="Calibri"/>
          <w:color w:val="000000"/>
          <w:sz w:val="22"/>
          <w:szCs w:val="22"/>
        </w:rPr>
        <w:t>регулятивные УУД —</w:t>
      </w:r>
      <w:r w:rsidRPr="00AE589D">
        <w:rPr>
          <w:rStyle w:val="42"/>
          <w:rFonts w:ascii="Calibri" w:hAnsi="Calibri"/>
          <w:color w:val="000000"/>
          <w:sz w:val="22"/>
          <w:szCs w:val="22"/>
        </w:rPr>
        <w:t xml:space="preserve"> 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t>формирование и развитие навыков и умений: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самостоятельно обнаруживать и формулиро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вать учебную проблему, определять цель рабо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ты, ставить задачи, планировать — определять последовательность действий и прогнозировать результаты работы;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выдвигать версии решения проблемы, осозна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вать (и интерпретировать в случае необходимо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сти) конечный результат, выбирать средства до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стижения цели из предложенных, а также искать их самостоятельно;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составлять (индивидуально или в группе) план решения учебной задачи;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работая по плану, сверять свои действия с целью и при необходимости исправлять ошибки само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стоятельно (в том числе и корректировать план);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в диалоге с учителем совершенствовать само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стоятельно выбранные критерии оценки;</w:t>
      </w:r>
    </w:p>
    <w:p w:rsidR="00DA24AE" w:rsidRPr="00AE589D" w:rsidRDefault="00DA24AE" w:rsidP="00AE589D">
      <w:pPr>
        <w:pStyle w:val="40"/>
        <w:numPr>
          <w:ilvl w:val="0"/>
          <w:numId w:val="5"/>
        </w:numPr>
        <w:shd w:val="clear" w:color="auto" w:fill="auto"/>
        <w:tabs>
          <w:tab w:val="left" w:pos="630"/>
        </w:tabs>
        <w:spacing w:before="0" w:line="240" w:lineRule="auto"/>
        <w:ind w:firstLine="720"/>
        <w:rPr>
          <w:b w:val="0"/>
          <w:sz w:val="22"/>
          <w:szCs w:val="22"/>
        </w:rPr>
      </w:pPr>
      <w:r w:rsidRPr="00AE589D">
        <w:rPr>
          <w:rStyle w:val="41"/>
          <w:rFonts w:ascii="Calibri" w:hAnsi="Calibri"/>
          <w:color w:val="000000"/>
          <w:sz w:val="22"/>
          <w:szCs w:val="22"/>
        </w:rPr>
        <w:t>познавательные УУД</w:t>
      </w:r>
      <w:r w:rsidRPr="00AE589D">
        <w:rPr>
          <w:rStyle w:val="42"/>
          <w:rFonts w:ascii="Calibri" w:hAnsi="Calibri"/>
          <w:color w:val="000000"/>
          <w:sz w:val="22"/>
          <w:szCs w:val="22"/>
        </w:rPr>
        <w:t xml:space="preserve"> — 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t>формирование и развитие навыков и умений: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проводить наблюдение под руководством учите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ля и объяснять полученные результаты;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осуществлять расширенный поиск информации с использованием ресурсов библиотек и Интер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нета;</w:t>
      </w:r>
    </w:p>
    <w:p w:rsidR="00DA24AE" w:rsidRPr="00AE589D" w:rsidRDefault="00DA24AE" w:rsidP="00AE589D">
      <w:pPr>
        <w:pStyle w:val="40"/>
        <w:numPr>
          <w:ilvl w:val="0"/>
          <w:numId w:val="4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b w:val="0"/>
          <w:sz w:val="22"/>
          <w:szCs w:val="22"/>
        </w:rPr>
      </w:pPr>
      <w:r w:rsidRPr="00AE589D">
        <w:rPr>
          <w:rStyle w:val="4"/>
          <w:rFonts w:ascii="Calibri" w:hAnsi="Calibri"/>
          <w:color w:val="000000"/>
          <w:sz w:val="22"/>
          <w:szCs w:val="22"/>
        </w:rPr>
        <w:t>работать с разными источниками информации, анализировать и оценивать информацию, пре</w:t>
      </w:r>
      <w:r w:rsidRPr="00AE589D">
        <w:rPr>
          <w:rStyle w:val="4"/>
          <w:rFonts w:ascii="Calibri" w:hAnsi="Calibri"/>
          <w:color w:val="000000"/>
          <w:sz w:val="22"/>
          <w:szCs w:val="22"/>
        </w:rPr>
        <w:softHyphen/>
        <w:t>образовывать ее из одной формы в другую;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анализировать, сравнивать, классифицировать, самостоятельно выбирая критерии для указан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ных логических операций; обобщать факты и яв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ления;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давать определения понятий;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8"/>
          <w:rFonts w:ascii="Calibri" w:hAnsi="Calibri"/>
          <w:color w:val="000000"/>
          <w:sz w:val="22"/>
          <w:szCs w:val="22"/>
        </w:rPr>
        <w:t xml:space="preserve">3) </w:t>
      </w:r>
      <w:r w:rsidRPr="00512B4B">
        <w:rPr>
          <w:rStyle w:val="28"/>
          <w:rFonts w:ascii="Calibri" w:hAnsi="Calibri"/>
          <w:b w:val="0"/>
          <w:color w:val="000000"/>
          <w:sz w:val="22"/>
          <w:szCs w:val="22"/>
        </w:rPr>
        <w:t>коммуникативные УУД</w:t>
      </w:r>
      <w:r w:rsidRPr="00512B4B">
        <w:rPr>
          <w:rStyle w:val="210"/>
          <w:rFonts w:ascii="Calibri" w:hAnsi="Calibri"/>
          <w:color w:val="000000"/>
          <w:sz w:val="22"/>
          <w:szCs w:val="22"/>
        </w:rPr>
        <w:t xml:space="preserve"> — 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формирование и раз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витие навыков и умений: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самостоятельно организовывать учебное взаи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модействие в группе (определять общие цели, договариваться друг с другом и т. д.);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адекватно использовать речевые средства для аргументации своей позиции, сравнивать раз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личные точки зрения, различать мнение и до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казательство (аргументы), факты;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критично относиться к своему мнению, с досто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инством признавать ошибочность своего мнения и корректировать его;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уметь взглянуть на ситуацию с иной позиции и договариваться с людьми иных позиций;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оценивать свои учебные достижения, поведе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ние, черты характера с учетом мнения других людей.</w:t>
      </w:r>
    </w:p>
    <w:p w:rsidR="00DA24AE" w:rsidRPr="00512B4B" w:rsidRDefault="00DA24AE" w:rsidP="00AE589D">
      <w:pPr>
        <w:pStyle w:val="32"/>
        <w:shd w:val="clear" w:color="auto" w:fill="auto"/>
        <w:spacing w:line="240" w:lineRule="auto"/>
        <w:ind w:left="580" w:firstLine="720"/>
        <w:rPr>
          <w:sz w:val="22"/>
          <w:szCs w:val="22"/>
        </w:rPr>
      </w:pPr>
      <w:r w:rsidRPr="00512B4B">
        <w:rPr>
          <w:rStyle w:val="31"/>
          <w:rFonts w:ascii="Calibri" w:hAnsi="Calibri"/>
          <w:color w:val="000000"/>
          <w:sz w:val="22"/>
          <w:szCs w:val="22"/>
        </w:rPr>
        <w:t>Предметные результаты:</w:t>
      </w:r>
    </w:p>
    <w:p w:rsidR="00DA24AE" w:rsidRPr="00512B4B" w:rsidRDefault="00DA24AE" w:rsidP="00AE589D">
      <w:pPr>
        <w:pStyle w:val="50"/>
        <w:numPr>
          <w:ilvl w:val="0"/>
          <w:numId w:val="7"/>
        </w:numPr>
        <w:shd w:val="clear" w:color="auto" w:fill="auto"/>
        <w:tabs>
          <w:tab w:val="left" w:pos="650"/>
        </w:tabs>
        <w:spacing w:line="240" w:lineRule="auto"/>
        <w:ind w:left="580" w:firstLine="720"/>
        <w:rPr>
          <w:sz w:val="22"/>
          <w:szCs w:val="22"/>
        </w:rPr>
      </w:pPr>
      <w:r w:rsidRPr="00512B4B">
        <w:rPr>
          <w:rStyle w:val="5"/>
          <w:rFonts w:ascii="Calibri" w:hAnsi="Calibri"/>
          <w:color w:val="000000"/>
          <w:sz w:val="22"/>
          <w:szCs w:val="22"/>
        </w:rPr>
        <w:t>в познавательной (интеллектуальной) сфере: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понимать смысл обществоведческих терминов, понятий;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характеризовать явления общественной жизни;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иметь относительно целостное представление об обществе и человеке, механизмах и регуля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торах деятельности людей;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сравнивать основные процессы и явления, про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исходящие в современном обществе, делать вы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воды и умозаключения на основе сравнения;</w:t>
      </w:r>
    </w:p>
    <w:p w:rsidR="00DA24AE" w:rsidRPr="00512B4B" w:rsidRDefault="00DA24AE" w:rsidP="00AE589D">
      <w:pPr>
        <w:pStyle w:val="50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80"/>
        <w:rPr>
          <w:sz w:val="22"/>
          <w:szCs w:val="22"/>
        </w:rPr>
      </w:pPr>
      <w:r w:rsidRPr="00512B4B">
        <w:rPr>
          <w:rStyle w:val="5"/>
          <w:rFonts w:ascii="Calibri" w:hAnsi="Calibri"/>
          <w:color w:val="000000"/>
          <w:sz w:val="22"/>
          <w:szCs w:val="22"/>
        </w:rPr>
        <w:t>в ценностно-мотивационной сфере: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осознавать побудительную роль мотивов в дея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тельности человека, место ценностей в мотива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ционной структуре личности, их значения в жиз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 человека и развитии общества;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знать основные нравственные и правовые поня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тия, нормы и правила, понимать, что они явля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понимать значение коммуникации в межлич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ностном общении;</w:t>
      </w:r>
    </w:p>
    <w:p w:rsidR="00DA24AE" w:rsidRPr="00512B4B" w:rsidRDefault="00DA24AE" w:rsidP="00AE589D">
      <w:pPr>
        <w:pStyle w:val="50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80"/>
        <w:rPr>
          <w:sz w:val="22"/>
          <w:szCs w:val="22"/>
        </w:rPr>
      </w:pPr>
      <w:r w:rsidRPr="00512B4B">
        <w:rPr>
          <w:rStyle w:val="5"/>
          <w:rFonts w:ascii="Calibri" w:hAnsi="Calibri"/>
          <w:color w:val="000000"/>
          <w:sz w:val="22"/>
          <w:szCs w:val="22"/>
        </w:rPr>
        <w:t>в ценностно-ориентационной сфере: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анализировать и оценивать последствия своих слов и поступков;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демонстрировать приверженность гуманисти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ческим и демократическим ценностям, патрио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тизм и гражданскую позицию;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уметь преодолевать разногласия с помощью приемов и техник преодоления конфликтов;</w:t>
      </w:r>
    </w:p>
    <w:p w:rsidR="00DA24AE" w:rsidRPr="00512B4B" w:rsidRDefault="00DA24AE" w:rsidP="00AE589D">
      <w:pPr>
        <w:pStyle w:val="50"/>
        <w:numPr>
          <w:ilvl w:val="0"/>
          <w:numId w:val="7"/>
        </w:numPr>
        <w:shd w:val="clear" w:color="auto" w:fill="auto"/>
        <w:tabs>
          <w:tab w:val="left" w:pos="669"/>
        </w:tabs>
        <w:spacing w:line="240" w:lineRule="auto"/>
        <w:ind w:left="580"/>
        <w:rPr>
          <w:sz w:val="22"/>
          <w:szCs w:val="22"/>
        </w:rPr>
      </w:pPr>
      <w:r w:rsidRPr="00512B4B">
        <w:rPr>
          <w:rStyle w:val="5"/>
          <w:rFonts w:ascii="Calibri" w:hAnsi="Calibri"/>
          <w:color w:val="000000"/>
          <w:sz w:val="22"/>
          <w:szCs w:val="22"/>
        </w:rPr>
        <w:t>в сфере трудовой деятельности: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70"/>
        </w:tabs>
        <w:spacing w:before="0" w:line="240" w:lineRule="auto"/>
        <w:ind w:left="580" w:firstLine="720"/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осознавать значения трудовой деятельности для личности и для общества</w:t>
      </w:r>
      <w:r w:rsidRPr="00512B4B">
        <w:rPr>
          <w:rStyle w:val="21"/>
          <w:rFonts w:ascii="Calibri" w:hAnsi="Calibri"/>
          <w:color w:val="000000"/>
        </w:rPr>
        <w:t>.</w:t>
      </w:r>
    </w:p>
    <w:p w:rsidR="00DA24AE" w:rsidRPr="00512B4B" w:rsidRDefault="00DA24AE" w:rsidP="00AE589D">
      <w:pPr>
        <w:pStyle w:val="22"/>
        <w:shd w:val="clear" w:color="auto" w:fill="auto"/>
        <w:tabs>
          <w:tab w:val="left" w:pos="588"/>
        </w:tabs>
        <w:spacing w:before="0" w:line="240" w:lineRule="auto"/>
        <w:ind w:firstLine="720"/>
        <w:rPr>
          <w:sz w:val="18"/>
          <w:szCs w:val="18"/>
        </w:rPr>
      </w:pPr>
    </w:p>
    <w:p w:rsidR="00DA24AE" w:rsidRPr="000976EC" w:rsidRDefault="00DA24AE" w:rsidP="00AE589D">
      <w:pPr>
        <w:pStyle w:val="31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b w:val="0"/>
          <w:sz w:val="28"/>
          <w:szCs w:val="28"/>
        </w:rPr>
      </w:pPr>
      <w:bookmarkStart w:id="4" w:name="bookmark8"/>
      <w:r w:rsidRPr="000976EC">
        <w:rPr>
          <w:rStyle w:val="3"/>
          <w:rFonts w:ascii="Calibri" w:hAnsi="Calibri"/>
          <w:b/>
          <w:color w:val="000000"/>
          <w:sz w:val="28"/>
          <w:szCs w:val="28"/>
        </w:rPr>
        <w:t>Планируемые результаты изучения курса</w:t>
      </w:r>
      <w:r w:rsidRPr="000976EC">
        <w:rPr>
          <w:rStyle w:val="3"/>
          <w:rFonts w:ascii="Calibri" w:hAnsi="Calibri"/>
          <w:b/>
          <w:color w:val="000000"/>
          <w:sz w:val="28"/>
          <w:szCs w:val="28"/>
        </w:rPr>
        <w:br/>
        <w:t>«Обществознание» к концу 7 класса</w:t>
      </w:r>
      <w:bookmarkEnd w:id="4"/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Изучение курса «Обществознание. 7 класс» должно быть направлено на овладение обучающимися следую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щими знаниями, умениями и навыками.</w:t>
      </w:r>
    </w:p>
    <w:p w:rsidR="00DA24AE" w:rsidRPr="00512B4B" w:rsidRDefault="00DA24AE" w:rsidP="00AE589D">
      <w:pPr>
        <w:pStyle w:val="50"/>
        <w:shd w:val="clear" w:color="auto" w:fill="auto"/>
        <w:spacing w:line="240" w:lineRule="auto"/>
        <w:ind w:left="600" w:firstLine="720"/>
        <w:rPr>
          <w:sz w:val="22"/>
          <w:szCs w:val="22"/>
        </w:rPr>
      </w:pPr>
      <w:r w:rsidRPr="00512B4B">
        <w:rPr>
          <w:rStyle w:val="591"/>
          <w:rFonts w:ascii="Calibri" w:hAnsi="Calibri"/>
          <w:color w:val="000000"/>
          <w:sz w:val="22"/>
          <w:szCs w:val="22"/>
        </w:rPr>
        <w:t xml:space="preserve">Ученик должен </w:t>
      </w:r>
      <w:r w:rsidRPr="00512B4B">
        <w:rPr>
          <w:rStyle w:val="5"/>
          <w:rFonts w:ascii="Calibri" w:hAnsi="Calibri"/>
          <w:color w:val="000000"/>
          <w:sz w:val="22"/>
          <w:szCs w:val="22"/>
        </w:rPr>
        <w:t>знать (понимать):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социальные свойства человека, его место в си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стеме общественных отношений;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значение правовых норм и демократических ценностей;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закономерности развития общества как сложной самоорганизующейся системы;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различные подходы к исследованию роли эко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номики в развитии человека и общества;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основные социальные институты и процессы;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важнейшие достижения культуры и системы ценностей, сформировавшиеся в ходе истори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ческого развития.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Обучающийся </w:t>
      </w:r>
      <w:r w:rsidRPr="00512B4B">
        <w:rPr>
          <w:rStyle w:val="28"/>
          <w:rFonts w:ascii="Calibri" w:hAnsi="Calibri"/>
          <w:color w:val="000000"/>
          <w:sz w:val="22"/>
          <w:szCs w:val="22"/>
        </w:rPr>
        <w:t>научится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характеризовать основные социальные объекты (факты, явления, процессы, институты), их ме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сто и значение в жизни общества как целостной системы;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сравнивать социальные объекты, выявлять их об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щие черты и различия, существенные признаки;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описывать основные социальные объекты, че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ловека как социально-деятельное существо, ос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новные социальные роли: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объяснять взаимосвязи изученных социальных объектов (включая взаимодействия человека и общества, общества и природы, сфер обще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ственной жизни):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формулировать на основе приобретенных зна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ний собственные суждения и выдвигать аргу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менты по определенным проблемам;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применять знания в процессе решения познава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тельных и практических задач, отражающих ак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туальные проблемы жизни человека и общества;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бытиях и процессах;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7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оценивать общественные изменения с точки зре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ния демократических и гуманистических ценно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стей;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взаимодействовать с людьми с разными убежде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ниями, культурными ценностями и социальным положением;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оценивать поведение людей с точки зрения нрав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ственных и социальных норм, экономической рациональности; предвидеть возможные послед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ствия определенных социальных действий;</w:t>
      </w:r>
    </w:p>
    <w:p w:rsidR="00DA24AE" w:rsidRPr="00512B4B" w:rsidRDefault="00DA24AE" w:rsidP="00AE589D">
      <w:pPr>
        <w:pStyle w:val="22"/>
        <w:numPr>
          <w:ilvl w:val="0"/>
          <w:numId w:val="6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приводить примеры социальных объектов опреде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ленного типа, социальных отношений, ситуаций,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left="600" w:firstLine="720"/>
        <w:rPr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2.5pt;margin-top:257.7pt;width:13.2pt;height:6.85pt;z-index:-251658240;mso-wrap-distance-left:5pt;mso-wrap-distance-right:79.7pt;mso-position-horizontal-relative:margin;mso-position-vertical-relative:margin" filled="f" stroked="f">
            <v:textbox style="mso-next-textbox:#_x0000_s1026;mso-fit-shape-to-text:t" inset="0,0,0,0">
              <w:txbxContent>
                <w:p w:rsidR="00DA24AE" w:rsidRDefault="00DA24AE" w:rsidP="00AE589D">
                  <w:pPr>
                    <w:pStyle w:val="7"/>
                    <w:shd w:val="clear" w:color="auto" w:fill="auto"/>
                    <w:spacing w:line="80" w:lineRule="exact"/>
                  </w:pPr>
                  <w:r>
                    <w:rPr>
                      <w:rStyle w:val="7Exact"/>
                      <w:rFonts w:ascii="Calibri" w:hAnsi="Calibri"/>
                      <w:color w:val="000000"/>
                    </w:rPr>
                    <w:t>'I</w:t>
                  </w:r>
                </w:p>
              </w:txbxContent>
            </v:textbox>
            <w10:wrap type="square" side="right" anchorx="margin" anchory="margin"/>
          </v:shape>
        </w:pic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регулируемых различными видами социальных норм, деятельности людей в различных сферах;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самостоятельно составлять простейшие виды правовых документов (записки, заявления, справки и т. п.);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 xml:space="preserve">Обучающийся получит возможность </w:t>
      </w:r>
      <w:r w:rsidRPr="00512B4B">
        <w:rPr>
          <w:rStyle w:val="21"/>
          <w:rFonts w:ascii="Calibri" w:hAnsi="Calibri"/>
          <w:i/>
          <w:color w:val="000000"/>
          <w:sz w:val="22"/>
          <w:szCs w:val="22"/>
        </w:rPr>
        <w:t>научиться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: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конспектировать информацию, выделять главное;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использовать дополнительные источники соци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альной информации (газеты, журналы, справоч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ники, интернет-ресурсы);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классифицировать, систематизировать инфор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мацию — составлять таблицы, схемы и диаграм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мы, анализировать предложенные таблицы, схе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мы и диаграммы;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правильно применять специальные термины и понятия;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5"/>
        </w:tabs>
        <w:spacing w:before="0" w:after="133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связно воспроизводить информацию, выявляя сходные и отличительные черты в общественных явлениях.</w:t>
      </w:r>
    </w:p>
    <w:p w:rsidR="00DA24AE" w:rsidRPr="000976EC" w:rsidRDefault="00DA24AE" w:rsidP="00AE589D">
      <w:pPr>
        <w:pStyle w:val="20"/>
        <w:keepNext/>
        <w:keepLines/>
        <w:shd w:val="clear" w:color="auto" w:fill="auto"/>
        <w:spacing w:after="47" w:line="240" w:lineRule="auto"/>
        <w:ind w:firstLine="720"/>
        <w:rPr>
          <w:b w:val="0"/>
          <w:sz w:val="28"/>
          <w:szCs w:val="28"/>
        </w:rPr>
      </w:pPr>
      <w:bookmarkStart w:id="5" w:name="bookmark9"/>
      <w:r w:rsidRPr="000976EC">
        <w:rPr>
          <w:rStyle w:val="2"/>
          <w:rFonts w:ascii="Calibri" w:hAnsi="Calibri"/>
          <w:b/>
          <w:color w:val="000000"/>
          <w:sz w:val="28"/>
          <w:szCs w:val="28"/>
        </w:rPr>
        <w:t>Место предмета в базисном учебном плане</w:t>
      </w:r>
      <w:bookmarkEnd w:id="5"/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</w:rPr>
        <w:tab/>
      </w:r>
      <w:r w:rsidRPr="00512B4B">
        <w:rPr>
          <w:rStyle w:val="21"/>
          <w:rFonts w:ascii="Calibri" w:hAnsi="Calibri"/>
          <w:color w:val="000000"/>
          <w:sz w:val="22"/>
          <w:szCs w:val="22"/>
        </w:rPr>
        <w:t>В Федеральном базисном учебном общеобразова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тельном плане на изучение обществознания в 7 классе отведен 1 ч в неделю (всего 34 ч). Особое внимание уделяется урокам-практикумам, на которых учащиеся выполняют практические задания, развивают свои по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знавательные, коммуникативные умения, закрепляют на практике усвоенные знания.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Структуризация представленной программы осуществлена в соответствии с базисным учебным планом.</w:t>
      </w:r>
    </w:p>
    <w:p w:rsidR="00DA24AE" w:rsidRPr="00512B4B" w:rsidRDefault="00DA24AE" w:rsidP="00AE589D">
      <w:pPr>
        <w:pStyle w:val="22"/>
        <w:shd w:val="clear" w:color="auto" w:fill="auto"/>
        <w:spacing w:before="0" w:line="240" w:lineRule="auto"/>
        <w:ind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Межпредметные связи: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история — формирование единой системы поня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тий, структуры общественных связей;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литература — общая ориентация целей на фор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мирование у учеников образа мира через дости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жения человеческой культуры;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8"/>
        </w:tabs>
        <w:spacing w:before="0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география — закономерности взаимодействия общества и природы, номенклатура географи</w:t>
      </w:r>
      <w:r w:rsidRPr="00512B4B">
        <w:rPr>
          <w:rStyle w:val="21"/>
          <w:rFonts w:ascii="Calibri" w:hAnsi="Calibri"/>
          <w:color w:val="000000"/>
          <w:sz w:val="22"/>
          <w:szCs w:val="22"/>
        </w:rPr>
        <w:softHyphen/>
        <w:t>ческих названий;</w:t>
      </w:r>
    </w:p>
    <w:p w:rsidR="00DA24AE" w:rsidRPr="00512B4B" w:rsidRDefault="00DA24AE" w:rsidP="00AE589D">
      <w:pPr>
        <w:pStyle w:val="22"/>
        <w:numPr>
          <w:ilvl w:val="0"/>
          <w:numId w:val="8"/>
        </w:numPr>
        <w:shd w:val="clear" w:color="auto" w:fill="auto"/>
        <w:tabs>
          <w:tab w:val="left" w:pos="588"/>
        </w:tabs>
        <w:spacing w:before="0" w:after="133" w:line="240" w:lineRule="auto"/>
        <w:ind w:left="600" w:firstLine="720"/>
        <w:rPr>
          <w:sz w:val="22"/>
          <w:szCs w:val="22"/>
        </w:rPr>
      </w:pPr>
      <w:r w:rsidRPr="00512B4B">
        <w:rPr>
          <w:rStyle w:val="21"/>
          <w:rFonts w:ascii="Calibri" w:hAnsi="Calibri"/>
          <w:color w:val="000000"/>
          <w:sz w:val="22"/>
          <w:szCs w:val="22"/>
        </w:rPr>
        <w:t>биология - представление о науке как об особом и самостоятельном способе познания мира.</w:t>
      </w:r>
    </w:p>
    <w:p w:rsidR="00DA24AE" w:rsidRPr="00512B4B" w:rsidRDefault="00DA24AE" w:rsidP="00AE589D">
      <w:pPr>
        <w:rPr>
          <w:rStyle w:val="1"/>
          <w:rFonts w:ascii="Times New Roman" w:hAnsi="Times New Roman"/>
          <w:b w:val="0"/>
          <w:bCs w:val="0"/>
        </w:rPr>
      </w:pPr>
      <w:bookmarkStart w:id="6" w:name="bookmark11"/>
    </w:p>
    <w:p w:rsidR="00DA24AE" w:rsidRPr="00512B4B" w:rsidRDefault="00DA24AE" w:rsidP="00AE589D">
      <w:pPr>
        <w:pStyle w:val="22"/>
        <w:shd w:val="clear" w:color="auto" w:fill="auto"/>
        <w:tabs>
          <w:tab w:val="left" w:pos="588"/>
        </w:tabs>
        <w:spacing w:before="0" w:line="240" w:lineRule="auto"/>
        <w:ind w:left="720" w:firstLine="0"/>
        <w:rPr>
          <w:rStyle w:val="1"/>
          <w:b w:val="0"/>
          <w:bCs w:val="0"/>
          <w:sz w:val="22"/>
          <w:szCs w:val="22"/>
        </w:rPr>
      </w:pPr>
    </w:p>
    <w:p w:rsidR="00DA24AE" w:rsidRDefault="00DA24AE" w:rsidP="00AE589D">
      <w:pPr>
        <w:pStyle w:val="22"/>
        <w:shd w:val="clear" w:color="auto" w:fill="auto"/>
        <w:tabs>
          <w:tab w:val="left" w:pos="588"/>
        </w:tabs>
        <w:spacing w:before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  <w:r w:rsidRPr="00512B4B">
        <w:rPr>
          <w:rStyle w:val="1"/>
          <w:color w:val="000000"/>
          <w:sz w:val="28"/>
          <w:szCs w:val="28"/>
        </w:rPr>
        <w:t>Тематическое планирование учебного материал</w:t>
      </w:r>
      <w:bookmarkEnd w:id="6"/>
      <w:r>
        <w:rPr>
          <w:rStyle w:val="1"/>
          <w:color w:val="000000"/>
          <w:sz w:val="28"/>
          <w:szCs w:val="28"/>
        </w:rPr>
        <w:t>а</w:t>
      </w:r>
    </w:p>
    <w:p w:rsidR="00DA24AE" w:rsidRDefault="00DA24AE" w:rsidP="00AE589D">
      <w:pPr>
        <w:pStyle w:val="22"/>
        <w:shd w:val="clear" w:color="auto" w:fill="auto"/>
        <w:tabs>
          <w:tab w:val="left" w:pos="588"/>
        </w:tabs>
        <w:spacing w:before="0"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tbl>
      <w:tblPr>
        <w:tblW w:w="136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"/>
        <w:gridCol w:w="5730"/>
        <w:gridCol w:w="2432"/>
        <w:gridCol w:w="2376"/>
        <w:gridCol w:w="2094"/>
      </w:tblGrid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>Содержание курса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>Кол-во</w:t>
            </w:r>
          </w:p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>Коррекция</w:t>
            </w:r>
          </w:p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>сроков</w:t>
            </w: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Введение в изучение курса.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9C4">
              <w:rPr>
                <w:rFonts w:ascii="Times New Roman" w:hAnsi="Times New Roman"/>
                <w:b/>
                <w:bCs/>
              </w:rPr>
              <w:t xml:space="preserve">Глава 1. Регулирование поведения людей в </w:t>
            </w:r>
          </w:p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09C4">
              <w:rPr>
                <w:rFonts w:ascii="Times New Roman" w:hAnsi="Times New Roman"/>
                <w:b/>
                <w:bCs/>
              </w:rPr>
              <w:t xml:space="preserve">                обществе.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9C4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Что значит жить по правилам.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Что значит жить по правилам.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Права и обязанности граждан.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Права и обязанности граждан.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Почему важно соблюдать законы.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Почему важно соблюдать законы.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Защита Отечества.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Защита Отечества.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Для чего нужна дисциплина.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Для чего нужна дисциплина.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Виновен – отвечай.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Виновен – отвечай.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Кто стоит на страже закона.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Кто стоит на страже закона.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009C4">
              <w:rPr>
                <w:rFonts w:ascii="Times New Roman" w:hAnsi="Times New Roman"/>
                <w:bCs/>
                <w:i/>
              </w:rPr>
              <w:t>Повторение по теме «Регулирование поведения людей в обществе». Тестирование.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 xml:space="preserve">Глава 2. Человек в экономических </w:t>
            </w:r>
          </w:p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 xml:space="preserve">                отношениях.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9C4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Экономика и ее основные участники.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Экономика и ее основные участники.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Мастерство работника.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Мастерство работника.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Производство: затраты, выручка, прибыль.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Производство: затраты, выручка, прибыль.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Виды и формы бизнеса.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Виды и формы бизнеса.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Обмен, торговля, реклама.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Обмен, торговля, реклама.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Деньги, их функции.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Деньги, их функции.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Экономика семьи.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  <w:i/>
              </w:rPr>
            </w:pPr>
            <w:r w:rsidRPr="00A009C4">
              <w:rPr>
                <w:rFonts w:ascii="Times New Roman" w:hAnsi="Times New Roman"/>
                <w:i/>
              </w:rPr>
              <w:t>Повторение по теме «Человек в экономических отношениях». Тестирование.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</w:rPr>
              <w:t>Глава 3. Человек и природа.</w:t>
            </w:r>
          </w:p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9C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tabs>
                <w:tab w:val="left" w:pos="1740"/>
              </w:tabs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Воздействие человека на природу.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>Охранять природу – значит охранять жизнь. Закон на страже природы.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</w:rPr>
              <w:t xml:space="preserve">Тестирование. 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4AE" w:rsidRPr="00A009C4">
        <w:tc>
          <w:tcPr>
            <w:tcW w:w="1032" w:type="dxa"/>
          </w:tcPr>
          <w:p w:rsidR="00DA24AE" w:rsidRPr="00A009C4" w:rsidRDefault="00DA24AE" w:rsidP="00A009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09C4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5730" w:type="dxa"/>
          </w:tcPr>
          <w:p w:rsidR="00DA24AE" w:rsidRPr="00A009C4" w:rsidRDefault="00DA24AE" w:rsidP="00A009C4">
            <w:pPr>
              <w:spacing w:after="100" w:afterAutospacing="1" w:line="240" w:lineRule="auto"/>
              <w:rPr>
                <w:rFonts w:ascii="Times New Roman" w:hAnsi="Times New Roman"/>
                <w:i/>
              </w:rPr>
            </w:pPr>
            <w:r w:rsidRPr="00A009C4">
              <w:rPr>
                <w:rFonts w:ascii="Times New Roman" w:hAnsi="Times New Roman"/>
                <w:i/>
              </w:rPr>
              <w:t>Повторение по теме «Человек и природа».</w:t>
            </w:r>
          </w:p>
        </w:tc>
        <w:tc>
          <w:tcPr>
            <w:tcW w:w="2432" w:type="dxa"/>
          </w:tcPr>
          <w:p w:rsidR="00DA24AE" w:rsidRPr="00A009C4" w:rsidRDefault="00DA24AE" w:rsidP="00A0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9C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76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A24AE" w:rsidRPr="00A009C4" w:rsidRDefault="00DA24AE" w:rsidP="00A009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24AE" w:rsidRPr="00512B4B" w:rsidRDefault="00DA24AE" w:rsidP="00AE589D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2B4B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DA24AE" w:rsidRPr="00512B4B" w:rsidRDefault="00DA24AE" w:rsidP="00AE589D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71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7"/>
        <w:gridCol w:w="420"/>
        <w:gridCol w:w="143"/>
        <w:gridCol w:w="424"/>
        <w:gridCol w:w="139"/>
        <w:gridCol w:w="711"/>
        <w:gridCol w:w="146"/>
        <w:gridCol w:w="563"/>
        <w:gridCol w:w="196"/>
        <w:gridCol w:w="1250"/>
        <w:gridCol w:w="1054"/>
        <w:gridCol w:w="1555"/>
        <w:gridCol w:w="1332"/>
        <w:gridCol w:w="283"/>
        <w:gridCol w:w="1843"/>
        <w:gridCol w:w="283"/>
        <w:gridCol w:w="2127"/>
        <w:gridCol w:w="708"/>
      </w:tblGrid>
      <w:tr w:rsidR="00DA24AE" w:rsidRPr="00A009C4">
        <w:tc>
          <w:tcPr>
            <w:tcW w:w="392" w:type="dxa"/>
            <w:vMerge w:val="restart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№ ур</w:t>
            </w:r>
          </w:p>
        </w:tc>
        <w:tc>
          <w:tcPr>
            <w:tcW w:w="1134" w:type="dxa"/>
            <w:gridSpan w:val="4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850" w:type="dxa"/>
            <w:gridSpan w:val="2"/>
            <w:vMerge w:val="restart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446" w:type="dxa"/>
            <w:gridSpan w:val="2"/>
            <w:vMerge w:val="restart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</w:p>
        </w:tc>
        <w:tc>
          <w:tcPr>
            <w:tcW w:w="1054" w:type="dxa"/>
            <w:vMerge w:val="restart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555" w:type="dxa"/>
            <w:vMerge w:val="restart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5868" w:type="dxa"/>
            <w:gridSpan w:val="5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08" w:type="dxa"/>
            <w:vMerge w:val="restart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Комментарии учителя</w:t>
            </w:r>
          </w:p>
        </w:tc>
      </w:tr>
      <w:tr w:rsidR="00DA24AE" w:rsidRPr="00A009C4">
        <w:tc>
          <w:tcPr>
            <w:tcW w:w="392" w:type="dxa"/>
            <w:vMerge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gridSpan w:val="2"/>
            <w:vMerge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vMerge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708" w:type="dxa"/>
            <w:vMerge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392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24AE" w:rsidRPr="00A009C4">
        <w:tc>
          <w:tcPr>
            <w:tcW w:w="392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Введение в изуче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ние курса «Обще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ство- знание.</w:t>
            </w:r>
          </w:p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C4">
              <w:rPr>
                <w:rStyle w:val="222"/>
                <w:color w:val="000000"/>
                <w:sz w:val="20"/>
                <w:szCs w:val="20"/>
              </w:rPr>
              <w:t>7 класс»</w:t>
            </w:r>
          </w:p>
        </w:tc>
        <w:tc>
          <w:tcPr>
            <w:tcW w:w="709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446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Здоровьесбе- режения, пе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дагогики со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трудничества,развивающе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го обучения, информаци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онно-комму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Почему важно изучать предмет обществознание?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ствий): коллективная работа — из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учение текста (с. 5, 6 учебника), знакомство со структурой учебника, справочным материалом; группо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вая работа — выполнение заданий, предложенных учителем, анализ проблемных ситуаций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C4">
              <w:rPr>
                <w:rStyle w:val="21"/>
                <w:b w:val="0"/>
                <w:color w:val="000000"/>
              </w:rPr>
              <w:t>Научиться формулиро</w:t>
            </w:r>
            <w:r w:rsidRPr="00A009C4">
              <w:rPr>
                <w:rStyle w:val="21"/>
                <w:b w:val="0"/>
                <w:color w:val="000000"/>
              </w:rPr>
              <w:softHyphen/>
              <w:t>вать основные вопросы курса обществознания за 7 класс; расширить представление об обществознании как о науке, изучающей правовые и экономические отноше</w:t>
            </w:r>
            <w:r w:rsidRPr="00A009C4">
              <w:rPr>
                <w:rStyle w:val="21"/>
                <w:b w:val="0"/>
                <w:color w:val="000000"/>
              </w:rPr>
              <w:softHyphen/>
              <w:t>ния в обществе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 организовывать учебное взаи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модействие в группе; определять собственное отношение к явлениям современной жизни, адекватно ис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пользовать речевые средства для ар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гументации своей позиции.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самостоятельно обна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руживать и формулировать учебную проблему; выбирать средства дости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жения цели из предложенных, а так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же искать их самостоятельно.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давать определения понятий; анализировать, сравни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вать, классифицировать и обобщать факты и явления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 стартовой мотивации изучения ново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материала; направленность на активное и созидательное участие в обще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ственной жизни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8755" w:type="dxa"/>
            <w:gridSpan w:val="15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C4">
              <w:rPr>
                <w:rStyle w:val="210pt"/>
                <w:b/>
                <w:color w:val="000000"/>
              </w:rPr>
              <w:t>Глава I. Регулирование поведения людей в обществе (15 ч)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Что зна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чит жить по прави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лам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Здоровье- сбережения, поэтапного формиро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вания ум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ственных действий, развития ис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следователь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ских навыков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Правила, уста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новленные в об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ществе, помогают или мешают жить?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ствий): работа в парах или малых группах — составление схем «Пра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вила поведения», «Социальные санкции; заполнение таблицы «Со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циальные нормы»; коллективная работа — изучение обществоведче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 xml:space="preserve">ских терминов, структурирование текста (с. </w:t>
            </w:r>
            <w:r w:rsidRPr="00A009C4">
              <w:rPr>
                <w:rStyle w:val="210"/>
                <w:rFonts w:ascii="Calibri" w:hAnsi="Calibri"/>
                <w:b w:val="0"/>
                <w:color w:val="000000"/>
                <w:sz w:val="20"/>
                <w:szCs w:val="20"/>
              </w:rPr>
              <w:t>8—11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 xml:space="preserve"> учебника), разделе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ние его на смысловые блоки; груп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повая работа с дополнительным материалом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Научиться объяснять зна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чения понятий: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 xml:space="preserve">социальные нормы, привычка, обычай, обряд, церемония; </w:t>
            </w:r>
            <w:r w:rsidRPr="00A009C4">
              <w:rPr>
                <w:rStyle w:val="21"/>
                <w:rFonts w:ascii="Calibri" w:hAnsi="Calibri"/>
                <w:color w:val="000000"/>
              </w:rPr>
              <w:t>характе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ризовать социальные нор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мы и санкции; исследовать причины возникновения правил поведения в 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ществе, их роль в жизни человека; объяснять, 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чему за нарушение разных социальных норм следуют социальные санкции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точно и грамот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 выражать свои мысли, отстаивать свою точку зрения в процессе дис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куссии, задавать вопросы, необхо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димые для организации собственной деятельности.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самостоятельно обна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руживать и формулировать учебную проблему; искать и выделять необ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ходимую информацию.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расширенный поиск информации; анализировать, сравнивать, класси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фицировать и обобщать факты и яв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ления; давать определения понятий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и освоение социальных норм, правил поведения, ролей и форм социальной жизни в группах и сообществах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Что зна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чит жить по прави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лам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обще-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мето-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доло-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гиче-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ской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на-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прав-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Здоровьесбережения, пе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дагогики сотрудничества, развивающе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го обучения, информаци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онно-комму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Какие социальные правила самые важные?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дея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тельностных способностей и спо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собностей к структурированию и систематизации изучаемого пред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метного содержания: самостоятель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ная работа — составление краткого плана-конспекта урока (с. 11 — 15 учебника), выполнение заданий, предложенных учителем, с после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дующей проверкой; коллективная работа — фронтальная беседа, комплексное повторение, проек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тирование выполнения домашнего задания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Научиться объяснять зна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чения понятий: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этикет, манеры',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анализировать свое поведение с точки зрения социальных норм и правил, принятых в раз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личных сообществах; освоить сетикет — правила поведения в Интернете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самостоятельно организовывать учебное взаимо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действие в группе; уметь взглянуть на ситуацию с иной позиции и дого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вариваться с людьми иных позиций.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выбирать средства достижения цели из предложенных, а также искать их самостоятельно.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расширенный поиск информации; работать с разными источниками информации, анализировать и оце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нивать информацию, преобразовы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 ее из одной формы в другую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ответственности за свое поведе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 в обществе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Права и обя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занности граждан</w:t>
            </w:r>
          </w:p>
        </w:tc>
        <w:tc>
          <w:tcPr>
            <w:tcW w:w="759" w:type="dxa"/>
            <w:gridSpan w:val="2"/>
            <w:vAlign w:val="bottom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  <w:vAlign w:val="bottom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Здоровьесбе- режения, раз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вития иссле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довательских навыков,</w:t>
            </w:r>
            <w:r w:rsidRPr="00A009C4">
              <w:rPr>
                <w:rStyle w:val="21"/>
                <w:rFonts w:ascii="Calibri" w:hAnsi="Calibri"/>
                <w:b/>
                <w:color w:val="000000"/>
              </w:rPr>
              <w:t xml:space="preserve"> </w:t>
            </w:r>
            <w:r w:rsidRPr="00A009C4">
              <w:rPr>
                <w:rStyle w:val="21"/>
                <w:rFonts w:ascii="Calibri" w:hAnsi="Calibri"/>
                <w:color w:val="000000"/>
              </w:rPr>
              <w:t>проблемного обучения,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</w:t>
            </w:r>
          </w:p>
        </w:tc>
        <w:tc>
          <w:tcPr>
            <w:tcW w:w="1054" w:type="dxa"/>
            <w:vAlign w:val="bottom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Почему в пра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вовой статус человека входят не только права, но и обязанности?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22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ствий): самостоятельная работа — составление краткого плана-кон</w:t>
            </w:r>
            <w:r w:rsidRPr="00A009C4">
              <w:rPr>
                <w:rStyle w:val="21"/>
                <w:rFonts w:ascii="Calibri" w:hAnsi="Calibri"/>
                <w:b/>
                <w:color w:val="000000"/>
              </w:rPr>
              <w:t xml:space="preserve"> </w:t>
            </w:r>
            <w:r w:rsidRPr="00A009C4">
              <w:rPr>
                <w:rStyle w:val="21"/>
                <w:rFonts w:ascii="Calibri" w:hAnsi="Calibri"/>
                <w:color w:val="000000"/>
              </w:rPr>
              <w:t>спекта урока (с. 16-19 учебника), изучение правовых терминов; коллективная работа — изучение правовых документов, фронтальная беседа, анализ иллюстративного материала, составление таблиц «Принципы, лежащие в основе прав и свобод человека», «Группы прав человека»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 xml:space="preserve">Научиться объяснять значения понятий: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гра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softHyphen/>
              <w:t>жданские, политические, социальные, экономические, культурные права',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объяс нять сущность правового статуса человека; опреде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лять принципы, лежащие в основе прав и свобод че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ловека и гражданина; 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ходить нужную правовую информацию в источниках и адекватно ее восприни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мать -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слушать других, пытаться принимать другую точку зрения, быть готовым изменить свою точку зрения; определять 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ственное отношение к современной жизни, формулировать свою точку зрения; выдвигать вер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сии решения проблемы, осознавать конечный результат; работать по ал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горитму.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определять последо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вательность промежуточных целей с учетом конечного результата,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ставлять план последовательности действий.</w:t>
            </w:r>
          </w:p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расширенный поиск информации; анализировать, сравнивать, клас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сифицировать и обобщать факты и явления; давать определения 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нятиям 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2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гражданской позиции, 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ственного отно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шения к явлениям современной жизни; умение анализировать собственные поступки с точ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ки зрения пра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вового статуса человека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Права и обя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занности граждан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доло-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гиче-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прав-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ленно-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режения, пе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дагогики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трудничества, развивающе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обучения, информаци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онно-комму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Каковы основные права ребенка? Почему нет прав без обязанностей?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навыков самодиагностирования и взаимо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контроля: работа в парах или малых группах — структурирование текста (с. 19-21 учебника), разделение его на смысловые блоки, выполнение творческих заданий, составление схемы «Права ребенка», оценива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 выполненных заданий по пред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ложенным учителем критериям с коллективным обсуждением и анализом причин допущенных ошибок; коллективная работа — подготовка сообщения на тему «Зашита прав ребенка», проекти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рование выполнения домашнего задания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 xml:space="preserve">Научиться объяснять значения понятий: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пра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ва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естественные права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неотчуждаемые права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обязанности</w:t>
            </w:r>
            <w:r w:rsidRPr="00A009C4">
              <w:rPr>
                <w:rStyle w:val="21"/>
                <w:rFonts w:ascii="Calibri" w:hAnsi="Calibri"/>
                <w:color w:val="000000"/>
              </w:rPr>
              <w:t>; применять изученные понятия в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ответствии с решаемой задачей; анализировать и конкретизировать дан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ные, соотносить их с 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ственными знаниями; систематизировать обще- ствоведческую инфор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мацию и представлять ее в виде таблиц и схем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выбирать средства достижения цели из предложенных, а также искать их самостоятельно.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расширенный поиск информации; работать с разными источниками информации, анализировать и оце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нивать информацию, преобразовы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 ее из одной формы в другую</w:t>
            </w:r>
          </w:p>
        </w:tc>
        <w:tc>
          <w:tcPr>
            <w:tcW w:w="2127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Умение чув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ствовать 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ветственность за свои поступ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ки; определение жизненных ценностей, 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правленность на активное и созидательное участие в 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щественной жизни; разви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тие творческих способностей через активные формы деятель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Почему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важно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соблюдать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законы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откры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Здоровьесбережения, раз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вития иссле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довательских навыков, пе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дагогики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трудничества, личностно ориентиро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ванного 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учения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Могут ли права че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ловека быть огра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ничены правами других людей? Что такое справедли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вость? Может ли она стать основой жизни общества?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уме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ний построения и реализации новых знаний (понятий, способов действий): самостоятельная рабо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та — изучение обществоведческих терминов, структурирование текста (с. 22—25 учебника), разделение его на смысловые блоки, фронтальная беседа; работа в парах или малых группах — выполнение творческого задания, проведение мини-дискус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сии по теме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 xml:space="preserve">Научиться объяснят ь значения понятий: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закон, свобода, порядок, спра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ведливость</w:t>
            </w:r>
            <w:r w:rsidRPr="00A009C4">
              <w:rPr>
                <w:rStyle w:val="21"/>
                <w:rFonts w:ascii="Calibri" w:hAnsi="Calibri"/>
                <w:color w:val="000000"/>
              </w:rPr>
              <w:t>; применять изученные понятия в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ответствии с решаемой задачей; объяснять, поче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му свобода не может быть безграничной; понимать побудительную роль правомерных мотивов в деятельности человека; устанавливать причинно- следственные связи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 ь- но обнаруживать и формулировать учебную проблему; организовывать учебное взаимодействие в группе.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определять последо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вательность промежуточных целей с учетом конечного результата;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ставлять план последовательности действий.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проводить наблю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дение под руководством учителя; анализировать, сравнивать, клас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сифицировать и обобщать факты и явления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уважения к за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кону, установки на правомерное поведение; развитие твор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ческих способ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ностей через ак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Почему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важно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соблюдать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законы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дол оги-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ческой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прав-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ленно-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Здоровьесбережения, пе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дагогики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трудничества, развивающе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обучения, информаци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онно-комму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Зачем нужно изучать законы? Почему свобода не может быть безграничной?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деятель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ностных способностей и способно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стей к структурированию и систе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матизации изучаемого предметного содержания: коллективная работа — установление роли законов в жизни общества на конкретных примерах, выполнение тестового задания с коллективным обсуждением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Научиться объяснять значения понятий: </w:t>
            </w:r>
            <w:r w:rsidRPr="00A009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воля, вольница’,</w:t>
            </w:r>
            <w:r w:rsidRPr="00A009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09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применять изученные понятия в со</w:t>
            </w:r>
            <w:r w:rsidRPr="00A009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softHyphen/>
              <w:t>ответствии с решаемой задачей; понимать роль законов в жизни общества; оценивать последствия не</w:t>
            </w:r>
            <w:r w:rsidRPr="00A009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softHyphen/>
              <w:t>правомерных действий;</w:t>
            </w:r>
            <w:r w:rsidRPr="00A009C4">
              <w:rPr>
                <w:rStyle w:val="210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расширять оценочную деятельность; устанавли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вать закономерности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A009C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A009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факты.</w:t>
            </w:r>
          </w:p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Регулятивные:</w:t>
            </w:r>
            <w:r w:rsidRPr="00A009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выбирать средства достижения цели из предложенных, а также искать их самостоятельно.</w:t>
            </w:r>
            <w:r w:rsidRPr="00A009C4">
              <w:rPr>
                <w:rStyle w:val="23"/>
                <w:color w:val="000000"/>
                <w:sz w:val="20"/>
                <w:szCs w:val="20"/>
              </w:rPr>
              <w:t xml:space="preserve"> Познавательные:</w:t>
            </w:r>
            <w:r w:rsidRPr="00A009C4">
              <w:rPr>
                <w:rStyle w:val="20pt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осуществлять расширенный поиск информации; работать с разными источниками информации, анализировать и оце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нивать информацию, преобразовы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вать ее из одной формы в другую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1"/>
                <w:b w:val="0"/>
                <w:color w:val="000000"/>
              </w:rPr>
              <w:t>Умение чув</w:t>
            </w:r>
            <w:r w:rsidRPr="00A009C4">
              <w:rPr>
                <w:rStyle w:val="21"/>
                <w:b w:val="0"/>
                <w:color w:val="000000"/>
              </w:rPr>
              <w:softHyphen/>
              <w:t>ствовать от</w:t>
            </w:r>
            <w:r w:rsidRPr="00A009C4">
              <w:rPr>
                <w:rStyle w:val="21"/>
                <w:b w:val="0"/>
                <w:color w:val="000000"/>
              </w:rPr>
              <w:softHyphen/>
              <w:t>ветственность за свои поступ</w:t>
            </w:r>
            <w:r w:rsidRPr="00A009C4">
              <w:rPr>
                <w:rStyle w:val="21"/>
                <w:b w:val="0"/>
                <w:color w:val="000000"/>
              </w:rPr>
              <w:softHyphen/>
              <w:t>ки; определение жизненных ценностей, на</w:t>
            </w:r>
            <w:r w:rsidRPr="00A009C4">
              <w:rPr>
                <w:rStyle w:val="21"/>
                <w:b w:val="0"/>
                <w:color w:val="000000"/>
              </w:rPr>
              <w:softHyphen/>
              <w:t>правленность на активное</w:t>
            </w:r>
            <w:r w:rsidRPr="00A009C4">
              <w:rPr>
                <w:rStyle w:val="210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и созидательное участие в обще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ственной жизни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Отечества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откры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режен ия, раз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вития иссле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довательских навыков, развивающе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обучения, информаци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онно-комму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Почему защита Отечества назва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на в основном законе нашей страны и долгом, и обязанностью граждан?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уме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ний построения и реализации новых знаний (понятий, способов действий): самостоятельная рабо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та - составление плана-конспекта урока, изучение текста учебника (с. 31-36) с последующей провер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кой, составление схемы «Военная служба», фронтальная беседа, ана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лиз иллюстративного материала; коллективное выполнение заданий, предложенных учителем, с помо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щью текста учебника с последую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щей самопроверкой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Научиться объяснять значения понятий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армия, священный долг, патрио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softHyphen/>
              <w:t xml:space="preserve">тизм, гражданственность;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объяснять, почему зашита Отечества является долгом и обязанностью гражда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нина; характеризовать основные виды внешних и внутренних угроз без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опасности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самостоятель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 обнаруживать и формулировать учебную проблему, выдвигать версии ее решения; обмениваться знаниями между членами группы для принятия эффективных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вместных решений.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определять последо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осуществлять расширенный поиск информации; анализировать, сравнивать, класси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фицировать и обобщать факты и яв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ления; давать определения понятий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Развитие уваже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ния к героиче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ским предкам и сегодняшним защитникам Отечества, чув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ства гордости за воинскую ис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торию России, патриотизма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доло-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гиче-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прав-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ленно-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Здоровьесбе- режения, пе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дагогики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трудничества, развивающе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обучения, информаци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онно-комму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Что значит быть патриотом? Как готовить себя к выполнению во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инского долга?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навыков самодиагностирования и взаимо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контроля: работа в малых группах над проектом «Как готовить себя к выполнению воинского долга»; самостоятельная работа — состав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ление краткого плана-конспекта урока, объяснение необходимо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сти военной службы, оценивание выполненных заданий по пред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ложенным учителем критериям; коллективное проектирование вы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полнения домашнего задания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Научиться применять изученные понятия в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ответствии с решаемой задачей; объяснять необ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ходимость военной служ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бы; осознавать важность моральной и физической подготовки к службе в ар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мии; устанавливать при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чинно-следственные свя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зи; расширять оценочную деятельность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выбирать средства достижения цели из предложенных, а также искать их самостоятельно.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осуществлять расширенный поиск информации; работать с разными источниками информации, анализировать и оце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нивать информацию, преобразовы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вать ее из одной формы в другую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Осознание не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обходимости подготовки к выполнению воинского дол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га; определение жизненных ценностей, на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правленность на активное и созидательное участие в обще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ственной жизни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1"/>
                <w:color w:val="000000"/>
              </w:rPr>
              <w:t>Для чего нужна дисци</w:t>
            </w:r>
            <w:r w:rsidRPr="00A009C4">
              <w:rPr>
                <w:rStyle w:val="21"/>
                <w:color w:val="000000"/>
              </w:rPr>
              <w:softHyphen/>
              <w:t>плина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откры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Здоровье- сбережения, личностно ориентиро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ванного, раз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вивающего обучения, проектной деятельности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Всем ли обяза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тельно соблюдать дисциплину?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уме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ний построения и реализации новых знаний (понятий, способов действий): работа в малых груп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пах — составление краткого пла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на-конспекта урока, выполнение творческих заданий с последующей самопроверкой, фронтальная бе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седа; самостоятельная работа — из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учение текста и иллюстративного материала (с. 39—44 учебника), составление схемы «Виды дисци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плины»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Научиться объяснять значения понятий: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обще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softHyphen/>
              <w:t>обязательная и специальная дисциплина, трудовая дис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softHyphen/>
              <w:t xml:space="preserve">циплина, самодисциплина;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характеризовать виды дисциплины; осозна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вать глубину проблемы внутренней и внешней дисциплины человека; моделировать последствия нарушения дисциплины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полно и точно выражать свои мысли в соответ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ствии с задачами и условиями ком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муникации; формулировать и аргу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ментировать свою позицию.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осознавать самого себя как движущую силу своего по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ведения, формировать способность к мобилизации сил и энергии, к во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левому усилию — выбору в ситуации мотивационного конфликта и к пре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одолению препятствий.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осуществлять расширенный поиск информации с использованием ресурсов библио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тек и Интернета; анализировать, сравнивать, классифицировать и об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общать факты и явления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Осознание социального и личностного значения дис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циплины, ее роли в жизни человека; разви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тие творческих способностей через активные формы деятель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1"/>
                <w:color w:val="000000"/>
              </w:rPr>
              <w:t>Для чего нужна дисци</w:t>
            </w:r>
            <w:r w:rsidRPr="00A009C4">
              <w:rPr>
                <w:rStyle w:val="21"/>
                <w:color w:val="000000"/>
              </w:rPr>
              <w:softHyphen/>
              <w:t>плина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флек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сии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Здоровьесбе- режения, пе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дагогики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трудничества, личностно ориенти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рованного обучения, дифферен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цированного подхода в 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учении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Как воспитать силу воли, изба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виться от вредных привычек, 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учиться себя кон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тролировать?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навы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ков рефлексивной деятельности: коллективная работа — составление таблицы «Средства поддержания дисциплины», выполнение те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стового задания с коллективным обсуждением и анализом причин допущенных ошибок; работа в ма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лых группах — определение качеств, помогающих развить внутреннюю дисциплину, выполнение тренин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говых упражнений по развитию силы воли; коллективное проекти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рование выполнения домашнего задания;самоанализ, самооценка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Научиться применять изученные понятия в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ответствии с решаемой за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дачей; выявлять факторы, помогающие следовать дисциплине; понимать побудительную роль сове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сти, долга в деятельности человека; давать оценку общественным явлениям с позиций, одобряемых в современном россий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ском обществе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критично отно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ситься к своему мнению, с досто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инством признавать ошибочность своего мнения и корректировать его; оценивать свои учебные дости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жения, поведение, черты характера с учетом мнения других людей.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выдвигать версии 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шения проблемы, осознавать конеч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ный результат, выбирать средства достижения цели из предложенных, а также искать их самостоятельно.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анализировать, сравнивать, классифицировать, самостоятельно выбирая критерии для указанных логических опера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ций; обобщать факты и явления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Умения чув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ствовать 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ветственность за свои поступ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ки, выражать собственное отношение к явлениям современной жизни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Вино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вен — 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вечай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откры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Здоровьесбе- режения, пе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дагогики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трудничества, проблемного обучения, проектной деятельности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Почему общество нуждается в 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рядке? Какова роль законов в жизни общества?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умении построения и реализации новых знаний (понятий, способов дей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ствий и т. д.): коллективная рабо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та — изучение обществоведческих терминов, структурирование текста (с. 48—54 учебника), разделение его на смысловые блоки, выполнение заданий на с. 54 учебника, анализ правовых ситуаций; групповая 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бота — решение правовых задач при консультативной помощи учителя с последующей взаимопроверкой, составление схемы «Виды правона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рушений»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 xml:space="preserve">Научиться объяснять значения понятий: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зако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softHyphen/>
              <w:t>нопослушное поведение, противозаконное поведение, преступление, справедливое наказание, ответствен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softHyphen/>
              <w:t xml:space="preserve">ность несовершеннолетних', </w:t>
            </w:r>
            <w:r w:rsidRPr="00A009C4">
              <w:rPr>
                <w:rStyle w:val="21"/>
                <w:rFonts w:ascii="Calibri" w:hAnsi="Calibri"/>
                <w:color w:val="000000"/>
              </w:rPr>
              <w:t>характеризовать законопо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слушное поведение и виды нарушений; различать разные виды наказаний, предусмотренных в Уго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ловном кодексе РФ; осо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знавать важность изучения законов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полно и точно выражать свои мысли в соответ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ствии с задачами и условиями ком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муникации; формулировать и аргу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ментировать свою позицию.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самостоятельно обна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руживать и формулировать учебную проблему; работая по плану, сверять свои действия с целью и при необхо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димости исправлять ошибки само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стоятельно.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расширенный поиск информации; анализировать, сравнивать, клас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сифицировать и обобщать факты и явления; давать определения 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Осознание не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обходимости соблюдения правовых норм; развитие твор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ческих способ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ностей через ак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Вино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вен — 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вечай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флек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сии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Здоровьесбе- режения, пе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дагогики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трудничества, личностно ориенти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рованного обучения, дифферен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цированного подхода в 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учении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Почему законопо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слушный человек вызывает уваже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навыков рефлексивной деятельности: само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стоятельная работа — составление словесных портретов законопо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слушного и незаконопослушного человека, выполнение тестового задания с коллективным обсужде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нием и анализом причин допущен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ных ошибок; работа в малых груп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пах — составление таблицы «Виды наказаний», выполнение проблем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ных заданий; коллективное проек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тирование дифференцированного домашнего задания; самоанализ, самооценка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Научиться применять изученные понятия в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ответствии с решаемой задачей; давать оценку общественным явлениям с позиций, одобряемых в современном россий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ском обществе; применять знания, умения и ценност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ные установки, необхо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димые для сознательного выполнения старшими подростками своих основ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ных социальных ролей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критично отно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ситься к своему мнению, с досто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инством признавать ошибочность своего мнения и корректировать его; оценивать свои учебные дости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жения, поведение, черты характера с учетом мнения других людей.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выдвигать версии 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шения проблемы, осознавать конеч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ный результат, выбирать средства достижения цели из предложенных, а также искать их самостоятельно.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анализировать, сравнивать, классифицировать, самостоятельно выбирая критерии для указанных логических опера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ций; обобщать факты и явления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ответствен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ности за свое поведение; уме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 выражать собственное отношение к явлениям современной жизни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759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откры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знания</w:t>
            </w:r>
          </w:p>
        </w:tc>
        <w:tc>
          <w:tcPr>
            <w:tcW w:w="1250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Здоровье- сбережения, поэтапного развития ис- следо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вательских навыков, пе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дагогики со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трудничества, личностно ориентиро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ванного об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учения</w:t>
            </w:r>
          </w:p>
        </w:tc>
        <w:tc>
          <w:tcPr>
            <w:tcW w:w="1054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Почему предста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вителей право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охранительных органов называют стражами закона?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ствий и т. д.): самостоятельная 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бота — составление краткого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плана-конспекта урока, структури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рование текста (с. 55-63 учебника», разделение его на смысловые бло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ки; групповая работа — составление схемы «Кто стоит на страже зако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на», объяснение основных функ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ций правоохранительных органов, составление словесных портретов представителей юридических про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фессий</w:t>
            </w:r>
          </w:p>
        </w:tc>
        <w:tc>
          <w:tcPr>
            <w:tcW w:w="1615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 xml:space="preserve">Научиться объяснять значения понятий: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закон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softHyphen/>
              <w:t>ность, правопорядок, пра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softHyphen/>
              <w:t>воохранительные органы, презумпция невиновности;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исследовать и анализиро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 основные направле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ния деятельности право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охранительных органов; называть задачи, стоящие перед ними; характеризо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 механизмы и регуля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торы деятельности право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охранительных органов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оценивать свои учебные достижения; определять собственное отношение к явлениям современной жизни, формулировать свою точку зрения.</w:t>
            </w:r>
            <w:r w:rsidRPr="00A009C4">
              <w:rPr>
                <w:rStyle w:val="23"/>
                <w:rFonts w:ascii="Calibri" w:hAnsi="Calibri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прогнозировать 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зультат и уровень усвоения материа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ла; определять новый уровень отно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шения к самому себе как к субъекту деятельности.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анализировать 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зультаты исследований и фиксиро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 их; структурировать найденную информацию, устанавливать при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чинно-следственные связи</w:t>
            </w:r>
          </w:p>
        </w:tc>
        <w:tc>
          <w:tcPr>
            <w:tcW w:w="2127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правил поведе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ния сточки зре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ния законности и правопорядка; умение чувство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 ответствен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ность за свои поступки; развитие твор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ческих способ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ностей через ак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Кто стоит на страже закона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доло-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гиче-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прав-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ленно-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Здоровьесбе- режения, пе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дагогики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трудничества, развивающе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го обучения, информаци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онно-комму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 основе каких принципов пра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воохранительные органы осущест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вляют свою дея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тельность?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деятель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матизации изучаемого предметного содержания: коллективная работа - определение принципов современ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ного правосудия, моделирование судебного процесса, подготовка сообщения на тему «Основные принципы деятельности полиции»; самостоятельное проектирование выполнения дифференцированного домашнего задания, комментирова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ние выставленных оценок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Научиться применять изученные понятия в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ответствии с решаемой задачей; давать оценку общественным явлениям с позиций, одобряемых в современном россий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ском обществе; называть основные принципы пра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восудия; характеризовать основные принципы дея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тельности полиции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точно и грамот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 выражать свои мысли, отстаивать свою точку зрения в процессе дис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куссии, задавать вопросы, необхо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димые для организации собственной деятельности.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самостоятельно обна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руживать и формулировать учебную проблему; искать и выделять необ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ходимую информацию; определять последовательность промежуточных целей с учетом конечного результата.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анализировать 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зультаты исследований и фиксиро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 их; структурировать найденную информацию, устанавливать при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чинно-следственные связи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ответствен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ности за свое поведение; уме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 выражать собственное отношение к явлениям современной жизни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Обоб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щение и систе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матизация знаний по теме «Регули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рование поведения людей в обще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стве»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разви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ваю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щего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кон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Здоровьесбе- режения, раз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вития иссле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довательских навыков, навыков кол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лективного взаимодей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Почему важно регулировать по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ведение людей в обществе?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умений, необходимых для осуществления контрольной функции; контроль и самоконтроль изученных поня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тий: индивидуальное выполнение тестовых заданий с коллективным обсуждением и анализом причин допущенных ошибок; групповая работа по решению правовых задач; оценивание выполненных заданий по предложенным учителем крите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риям; проведение мини-дискуссий; подготовка и презентация проекта на тему «Взаимопонимание и взаи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мопомощь — залог успеха»; проек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тирование выполнения дифферен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цированного домашнего задания, комментирование выставленных оценок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Исследовать и анализи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ровать способы регулиро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вания людей в обществе; определять сущностные характеристики изучаемых объектов; осуществлять выбор верных критериев для сравнения, сопо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ставления; осуществлять расширенный поиск ин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формации по заданной теме в адаптированных ис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точниках различного типа; применять основные пра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вовые понятия; понимать роль норм и правил как решающих регуляторов общественной жизни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 обнаруживать и формулировать учебную проблему, выдвигать вер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сии ее решения; осознавать конеч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ный результат, выбирать средства достижения цели из предложенных, а также искать их самостоятельно.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прогнозировать 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зультат и уровень усвоения материа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ла; определять новый уровень отно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шения к самому себе как к субъекту деятельности.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расширенный поиск информации; анализировать, сравнивать, класси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фицировать и обобщать факты и яв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ления; давать определения понятий</w:t>
            </w:r>
          </w:p>
        </w:tc>
        <w:tc>
          <w:tcPr>
            <w:tcW w:w="2127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социальных норм, правил поведения; умение при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менять полу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ченные знания в практической деятельности; понимание ис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тинных причин успехов и не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удач в учебной деятельности; развитие твор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ческих способ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ностей через ак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8755" w:type="dxa"/>
            <w:gridSpan w:val="15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10pt"/>
                <w:color w:val="000000"/>
              </w:rPr>
              <w:t>Глава II. Человек в экономических отношениях (14 ч)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Эконо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мика и ее основные участники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Здоровьесбе- режения, раз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вития иссле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довательских навыков, навыков кол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лективного взаимодей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Способна ли эко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номика удовлетво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рить все потреб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ности людей?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ствий): работа в группах — изучение текста и иллюстративного материа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ла (с. 66—71 учебника), выполнение проблемного задания, составление таблицы «Натуральное и товарное хозяйство»; работа в парах</w:t>
            </w:r>
            <w:r w:rsidRPr="00A009C4">
              <w:rPr>
                <w:rStyle w:val="21"/>
                <w:rFonts w:ascii="Calibri" w:hAnsi="Calibri"/>
                <w:b/>
                <w:color w:val="000000"/>
              </w:rPr>
              <w:t xml:space="preserve"> </w:t>
            </w:r>
            <w:r w:rsidRPr="00A009C4">
              <w:rPr>
                <w:rStyle w:val="21"/>
                <w:rFonts w:ascii="Calibri" w:hAnsi="Calibri"/>
                <w:color w:val="000000"/>
              </w:rPr>
              <w:t>или малых группах по выполнению творческих заданий; фронтальная беседа; оценивание выполненных заданий по предложенным учите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лем критериям; проектирование выполнения домашнего задания</w:t>
            </w:r>
          </w:p>
        </w:tc>
        <w:tc>
          <w:tcPr>
            <w:tcW w:w="1615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Научиться объяснять зна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чения понятий: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экономика, потребитель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производи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тель, продукт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экономи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ческие блага, натуральное хозяйство, производство, распределение, обмен, по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требление, товарное произ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водство',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1"/>
                <w:rFonts w:ascii="Calibri" w:hAnsi="Calibri"/>
                <w:color w:val="000000"/>
              </w:rPr>
              <w:t>определять роль и значение экономики в обеспечении важнейших потребностей общества; определять достоинства и недостатки различных форм хозяйствования (натуральное и товарное хозяйство)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слушать других, формулировать свою точку зрения; пытаться принимать другую точку зрения, быть готовым изменить свою точку зрения.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устанавливать целе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вые приоритеты, проводить кон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троль в форме сравнения способа действия и его результата с заданным эталоном с целью обнаружения отклонений от эталона и корректи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ровки.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расширенный поиск информации; анализировать, сравнивать, класси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фицировать и обобщать факты и яв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ления; давать определения понятий-</w:t>
            </w:r>
          </w:p>
        </w:tc>
        <w:tc>
          <w:tcPr>
            <w:tcW w:w="2127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 активной жизненной позиции; уме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ние выражать собственное отношение к явлениям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временной жизни; разви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тие творческих способностей через активные формы деятель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Эконо- мика и ее основные участники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доло-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шче-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прав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ленно'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Здоровьеебе- режения, пе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дагогики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трудничества, развивающе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обучения, информаци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онно-комму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Как экономика служит людям? Каким образом взаимосвязана деятельность ос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новных участни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ков экономики?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деятель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ностных способностей и способно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стей к структурированию и систе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матизации изучаемого предметного содержания: самостоятельная рабо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та - составление схемы «Основные участники экономики», выявление сходства и различия между ними; групповая работа — подготовка и презентация сообщения на тему «Рациональное решение потреби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теля» с примерами собственных рациональных и эмоциональных решений в качестве потребителя; коллективное выполнение заданий, предложенных учителем, с помо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щью текста учебника с последую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щей самопроверкой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Научиться применять изученные понятия в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ответствии с решаемой задачей; давать оценку экономическим явлени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ям; выявлять специфику и взаимосвязь основных сфер экономической жизни; характеризовать основных участников экономики и их деятель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ность; систематизировать обществоведческую ин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формацию и представлять ее в виде схемы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точно и грамот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 выражать свои мысли, отстаивать свою точку зрения в процессе дис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куссии, задавать вопросы, необхо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димые для организации собственной деятельности.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самостоятельно обна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руживать и формулировать учебную проблему; искать и выделять необ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ходимую информацию; определять последовательность промежуточных целей с учетом конечного результата.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анализировать ре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зультаты исследований и фиксиро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вать их; структурировать найденную информацию, устанавливать при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чинно-следственные связи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ответственно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сти за свое 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ведение; умение анализировать собственные поступки с точки зрения экономической природы чело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века; развитие творческих способностей через активные формы деятель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Мастер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ство 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ботника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откры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Здоровьесбе- режения, раз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вития иссле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довательских навыков, поэтапного формиро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вания ум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ственных действий, развивающе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обучения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Что должен знать и уметь человек, чтобы получить достойную работу? Каковы признаки профессиона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лизма? Как стать профессионалом в своем деле?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ствий): самостоятельная работа — изучение текста и иллюстративного материала (с. 73—81 учебника), составление таблицы «Виды труда»; работа в парах или малых группах — составление таблицы «Факторы, влияющие на зарплату», выявление зависимости заработной платы от уровня образования с помощью конкретных примеров, выполнение заданий, предложенных учителем, с помощью текста учебника с 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следующей самопроверкой; фрон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тальная беседа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 xml:space="preserve">Научиться объяснять значения понятий: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ква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лификация, высококва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лифицированный и мало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softHyphen/>
              <w:t>квалифицированный труд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28"/>
                <w:rFonts w:ascii="Calibri" w:hAnsi="Calibri"/>
                <w:color w:val="000000"/>
                <w:sz w:val="20"/>
                <w:szCs w:val="20"/>
              </w:rPr>
              <w:t>производительность труда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; </w:t>
            </w:r>
            <w:r w:rsidRPr="00A009C4">
              <w:rPr>
                <w:rStyle w:val="21"/>
                <w:rFonts w:ascii="Calibri" w:hAnsi="Calibri"/>
                <w:color w:val="000000"/>
              </w:rPr>
              <w:t>характеризовать компо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ненты мастерства работ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ника, виды заработной платы; осознавать побу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дительную роль трудовых мотивов в деятельности человека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 обнаруживать и формулировать учебную проблему, выдвигать версии ее решения; обмениваться знаниями между членами группы для принятия эффективных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вместных решений.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определять последо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вательность промежуточных целей с учетом конечного результата,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ставлять план последовательности действий.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расширенный поиск информации; анализировать, сравнивать, класси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фицировать и обобщать факты и яв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ления; давать определения понятий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уважительно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отношения к трудовой деятельности и людям труда; развитие твор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ческих способ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ностей через ак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Мастер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ство 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ботника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доло-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гиче-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прав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ленно-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Здоровье- сбережения, педагогики сотрудни- чества, раз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вивающего, проблемного обучения, информаци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онно-комму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Зависят ли эконо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мическое благопо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лучие страны и ее населения от уров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ня квалификации работников, их профессионализ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ма?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 учащихся деятель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ностных способностей и способно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стей к структурированию и систе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матизации изучаемого предметного содержания: самостоятельная ра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бота — структурирование текста (с. 73—81 учебника), разделение его на смысловые блоки, выполнение творческих заданий; работа в парах или малых группах — проведение мини-дискуссии о роли труда, 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ганизация ролевой игры «Собери пословицы»; проектирование вы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полнения домашнего задания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Научиться применять изученные понятия в со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ответствии с решаемой задачей; давать оценку экономическим явлениям; устанавливать причин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но-следственные связи; расширять оценочную деятельность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точно и грамот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 выражать свои мысли, отстаивать свою точку зрения в процессе дис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куссии; решать учебные проблемы, возникающие в ходе групповой работы.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самостоятельно обна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руживать и формулировать учебную проблему; искать и выделять необ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 xml:space="preserve">ходимую информацию; определять последовательность промежуточных целей с учетом конечного результата.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1"/>
                <w:rFonts w:ascii="Calibri" w:hAnsi="Calibri"/>
                <w:color w:val="000000"/>
              </w:rPr>
              <w:t xml:space="preserve"> осуществлять рас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ширенный поиск информации;</w:t>
            </w:r>
            <w:r w:rsidRPr="00A009C4">
              <w:rPr>
                <w:sz w:val="20"/>
                <w:szCs w:val="20"/>
              </w:rPr>
              <w:t xml:space="preserve"> </w:t>
            </w:r>
            <w:r w:rsidRPr="00A009C4">
              <w:rPr>
                <w:rStyle w:val="21"/>
                <w:rFonts w:ascii="Calibri" w:hAnsi="Calibri"/>
                <w:color w:val="000000"/>
              </w:rPr>
              <w:t>анализировать, сравнивать, классифицировать и обобщать факты и явления; давать определения понятий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1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1"/>
                <w:rFonts w:ascii="Calibri" w:hAnsi="Calibri"/>
                <w:color w:val="000000"/>
              </w:rPr>
              <w:t>Формирование уважительно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го отношения к трудовой деятельности и людям труда; развитие твор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ческих способ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ностей через ак</w:t>
            </w:r>
            <w:r w:rsidRPr="00A009C4">
              <w:rPr>
                <w:rStyle w:val="21"/>
                <w:rFonts w:ascii="Calibri" w:hAnsi="Calibri"/>
                <w:color w:val="000000"/>
              </w:rPr>
              <w:softHyphen/>
              <w:t>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Произ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водство: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затраты,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выручка,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Здоровье- сбережения, проблемного обучения, развития исследо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вательских навыков, критического мышления, дифферен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цированного подхода в об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учении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Какова роль производителя и потребителя в экономике? Как связаны их инте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ресы?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ний построения и реализации новых знаний (понятий, спосо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бов действий): самостоятельная работа — составление краткого плана-конспекта урока, изучение обществоведческих терминов, объ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яснение роли производства в жизни общества, составление схем «Цель экономики», «Затраты производ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ства»; коллективное выполнение заданий, предложенных учителем, с помощью текста учебника с по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следующей самопроверкой; фрон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тальная беседа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sz w:val="20"/>
                <w:szCs w:val="20"/>
              </w:rPr>
              <w:t>Научиться объяснять значения понятий: единичное, серийное и поточное (массовое) производство, затраты производства, себестоимость продукции, разделение труда, выручка, прибыль; характеризовать механизмы производства, определять его цели и задачи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зрения; формулировать свою точку зрения.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осуществлять расширенный поиск информации; анализировать, сравнивать, класси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фицировать и обобщать факты и яв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ления; давать определения понятий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Умение ана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лизировать собственные поступки с точки зрения рационалисти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ческой модели экономического выбора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Произ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водство: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затраты,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выручка,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доло-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гиче-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прав-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ленно-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Здоровье- сбережения, педагогики сотрудни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чества, раз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вивающего, проблемного обучения, информаци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онно-комму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Способно ли производство удовлетворить разнообразные индивидуальные потребности лю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дей?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дея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тельностных способностей и спо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собностей к структурированию и систематизации изучаемого пред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метного содержания: групповая ра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бота - выполнение творческих за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даний, проведение мини-дискуссии на тему «Как сделать производство выгодным», исследование причин изменений размеров производства экономических продуктов в совре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менном обществе; коллективная ра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бота над мини-проектом «Способы экономии электроэнергии в шко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ле»; проектирование выполнения домашнего задания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>Научиться применять изученные понятия в со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ответствии с решаемой задачей;;характеризовать современное производ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ство: выделять и называть вилы затрат; давать оценку экономическим явлениям; устанавливать причин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но-следственные связи; расширять оценочную деятельность; систематизировать обществоведческую информацию и представлять ее в виде таблиц схем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выбирать средства достижения цели из предложенных, а также искать их самостоятельно.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осуществлять расширенный поиск информации; работать с разными источниками информации, анализировать и оце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нивать информацию, преобразовы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вать ее из одной формы в другую</w:t>
            </w:r>
          </w:p>
        </w:tc>
        <w:tc>
          <w:tcPr>
            <w:tcW w:w="2127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Умения выра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жать собствен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ное отношение к явлениям экономической жизни, ана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лизировать собственные поступки с точки зрения экономической природы чело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века; развитие творческих способностей через активные формы деятель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Виды и формы бизнеса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Здоровье- сбережения, педагогики сотрудниче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ства, разви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тия исследо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вательских навыков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Что и как выгодно производить? Как получить при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быль?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ствий): работа в парах - состав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ление краткого плана-конспекта урока, изучение обществоведческих терминов, заполнение таблицы «Виды бизнеса»; самостоятельная работа с текстом и иллюстративным материалом (с. 91-96 учебника); коллективное выполнение заданий, предложенных учителем, с помо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щью текста учебника с последую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щей самопроверкой; фронтальная беседа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 xml:space="preserve">Научиться объяснять значения понятий: </w:t>
            </w:r>
            <w:r w:rsidRPr="00A009C4">
              <w:rPr>
                <w:rStyle w:val="23"/>
                <w:b/>
                <w:color w:val="000000"/>
                <w:sz w:val="20"/>
                <w:szCs w:val="20"/>
              </w:rPr>
              <w:t>бизнес (предпинимательство), собственность,индивиду льное предприятие, товарищество, акционерное общество, акция;</w:t>
            </w:r>
            <w:r w:rsidRPr="00A009C4">
              <w:rPr>
                <w:rStyle w:val="23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i w:val="0"/>
                <w:color w:val="000000"/>
                <w:sz w:val="20"/>
                <w:szCs w:val="20"/>
              </w:rPr>
              <w:t>характ</w:t>
            </w:r>
            <w:r w:rsidRPr="00A009C4">
              <w:rPr>
                <w:rStyle w:val="230"/>
                <w:i/>
                <w:color w:val="000000"/>
                <w:sz w:val="20"/>
                <w:szCs w:val="20"/>
              </w:rPr>
              <w:t>е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ризовать цели, виды и формы предпринимательской деятельности; понимать сущность и содержание предпринимательской деятельности; выявлять, что способствует предпринимательскому успеху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0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точно и грамот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 выражать свои мысли, отстаивать свою точку зрения в процессе дис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куссии; решать учебные проблемы, возникающие в ходе групповой работы.</w:t>
            </w:r>
          </w:p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0pt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самостоятельно об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наруживать и формулировать учеб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 xml:space="preserve">ную проблему; работая по плану, сверять свои действия с целью и при необходимости исправлять ошибки самостоятельно; определять новый уровень отношения к самому себе как субъекту деятельности. </w:t>
            </w:r>
            <w:r w:rsidRPr="00A009C4">
              <w:rPr>
                <w:rStyle w:val="23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0pt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осуществлять расширенный поиск информации; анализировать, сравнивать, клас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сифицировать и обобщать факты и явления; давать определения по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>Формирова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ние активной жизненной по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зиции; умения чувствовать ответственность за свои поступ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ки, выражать собственное отношение к явлениям современной жизни; разви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тие творческих способностей через активные формы деятель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Виды и формы бизнеса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ре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флек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 - сбережения, педагогики сотрудни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чества, раз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вивающего, проблемного обучения, информаци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онно-комму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Бизнес - это польза или зло для человека?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навы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ков рефлексивной деятельности: групповая работа — определение роли и значения предприниматель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ства в жизни человека и развитии общества с помощью конкретных примеров, проведение дискус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сии о роли предпринимательства в жизни человека; коллективная работа по подготовке мини-проекта «Учимся создавать собственный бизнес»; коллективное проекти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рование дифференцированного домашнего задания; самоанализ, самооценка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>Научиться применять изученные понятия в соо тветствии с решаемой задачей: объяснять роль и значение предпринима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тельства в жизни человека –и развитии общества; давать оценку экономическим  явлениям с позиций, одобряемых в современ- ном российском обществе; расширять оценочную деятельность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критично отно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ситься к своему мнению, с досто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инством признавать ошибочность своего мнения и корректировать его; оценивать свои учебные дости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жения, поведение, черты характера с учетом мнения других людей.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выдвигать версии ре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шения проблемы, осознавать конеч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ный результат, выбирать средства достижения цели из предложенных, а также искать их самостоятельно.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анализировать, сравнивать, классифицировать, самостоятельно выбирая критерии для указанных логических опера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ций; обобщать факты и явления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Умения выра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жать собствен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ное отношение к явлениям экономической жизни, ана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лизировать собственные поступки с точки зрения экономической природы чело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века; развитие творческих способностей через активные формы деятель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Обмен,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торговля,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сбережения,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проблемного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обучения,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развития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исследо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вательских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навыков,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критического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мышления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Почему обмен сопровождает всю историю человече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ства? Как влияет на экономику разделение труда? Какая форма хо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зяйствования наи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более эффективна в современном обществе?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ний построения и реализации новых знаний (понятий, способов действий и т. д.): самостоятель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ная работа — анализ текста (с. 98,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99 учебника), составление схемы «Свойства товара»; групповая рабо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та — изучение обществоведческих терминов (с. 98—103 учебника), вы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полнение заданий с последующей взаимопроверкой при консульта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тивной помощи учителя; работа в парах (сильный — слабый) — овла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дение приемами ознакомительного и изучающего чтения, выполнение проверочного теста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 xml:space="preserve">Научиться объяснять значения понятий: </w:t>
            </w:r>
            <w:r w:rsidRPr="00A009C4">
              <w:rPr>
                <w:rStyle w:val="28"/>
                <w:color w:val="000000"/>
                <w:sz w:val="20"/>
                <w:szCs w:val="20"/>
              </w:rPr>
              <w:t>по</w:t>
            </w:r>
            <w:r w:rsidRPr="00A009C4">
              <w:rPr>
                <w:rStyle w:val="28"/>
                <w:color w:val="000000"/>
                <w:sz w:val="20"/>
                <w:szCs w:val="20"/>
              </w:rPr>
              <w:softHyphen/>
              <w:t>требительная и меновая стоимость, цена товара, бартер, рынок, торговля, реклама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; определять при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чины появления обмена в жизни человечества; объяснять, как обмен ре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 xml:space="preserve">шает задачи экономики, </w:t>
            </w:r>
            <w:r w:rsidRPr="00A009C4">
              <w:rPr>
                <w:rStyle w:val="28"/>
                <w:color w:val="000000"/>
                <w:sz w:val="20"/>
                <w:szCs w:val="20"/>
              </w:rPr>
              <w:t>что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 xml:space="preserve"> необходимо для вы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годного обмена</w:t>
            </w:r>
          </w:p>
        </w:tc>
        <w:tc>
          <w:tcPr>
            <w:tcW w:w="2126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самостоятель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 обнаруживать и формулировать учебную проблему, выдвигать версии ее решения; обмениваться знаниями между членами группы для принятия эффективных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вместных решений.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определять последо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осуществлять расширенный поиск информации; анализировать, сравнивать, класси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фицировать и обобщать факты и яв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ления; давать определения понятий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стремления реа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лизовывать свои возможности и способности, получать новые знания, уваже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ние к экономи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ческой сфере в жизни обще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ства; развитие творческих способностей через активные формы деятель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Обмен,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торговля,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реклама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доло-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гиче-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прав-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ленно-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Здоровьесбе- режения, пе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дагогики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трудничества, развивающе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го обучения, информаци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онно-комму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Зачем люди и страны торгуют? Почему рекламу считают двигате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лем торговли?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деятель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матизации изучаемого предметного содержания: самостоятельная ра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бота — изучение текста и иллю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стративного материала (с. 99—103 учебника), составление схемы «Виды рынков»; групповая работа — заполнение таблицы «Формы тор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говли», решение познавательных задач; проектирование выполнения дифференцированного домашнего задания, комментирование выстав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ленных оценок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>Научиться характеризо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вать сущность торговли, ее роль и значение в жизни человека и развитии об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щества; определять сущ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ностные характеристики изучаемого объекта; осу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ществлять выбор верных критериев для сравнения, сопоставления; осущест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влять расширенный поиск информации по заданной теме в адаптированных ис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точниках различного типа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выбирать средства достижения цели из предложенных, а также искать их самостоятельно.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2-1p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осуществлять расширенный поиск информации; работать с разными источниками информации, анализировать и оце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нивать информацию, преобразовы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вать ее из одной формы в другую</w:t>
            </w:r>
          </w:p>
        </w:tc>
        <w:tc>
          <w:tcPr>
            <w:tcW w:w="2127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стремления реа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лизовывать свои возможности и способности, получать новые знания, уваже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ние к экономи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ческой сфере в жизни обще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ства; развитие творческих способностей через активные формы деятель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Деньги, их функ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759" w:type="dxa"/>
            <w:gridSpan w:val="2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Здоровье- сбережения, педагогики сотрудниче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ства, развития исследо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вательских навыков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Как появились деньги? Каковы основные функ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ции денег?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 xml:space="preserve">ствий): работа в парах или малых группах — анализ текста и иллюстративного материала (с. </w:t>
            </w:r>
            <w:r w:rsidRPr="00A009C4">
              <w:rPr>
                <w:rStyle w:val="21"/>
                <w:rFonts w:ascii="Calibri" w:hAnsi="Calibri"/>
                <w:b/>
                <w:color w:val="000000"/>
              </w:rPr>
              <w:t xml:space="preserve">105—111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 xml:space="preserve">учебника), заполнение таблиц «Виды денег», «Функции денег»; коллективная работа — подготовка и презентация сообщения </w:t>
            </w:r>
            <w:r w:rsidRPr="00A009C4">
              <w:rPr>
                <w:rStyle w:val="21"/>
                <w:rFonts w:ascii="Calibri" w:hAnsi="Calibri"/>
                <w:b/>
                <w:color w:val="000000"/>
              </w:rPr>
              <w:t xml:space="preserve">на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тему «Причины возникновения денег», оценивание выполненных заданий по предложенным учителем крите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риям; фронтальная беседа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 xml:space="preserve">Научиться объяснять значения понятий: </w:t>
            </w:r>
            <w:r w:rsidRPr="00A009C4">
              <w:rPr>
                <w:rStyle w:val="28"/>
                <w:b/>
                <w:color w:val="000000"/>
                <w:sz w:val="20"/>
                <w:szCs w:val="20"/>
              </w:rPr>
              <w:t>эк</w:t>
            </w:r>
            <w:r w:rsidRPr="00A009C4">
              <w:rPr>
                <w:rStyle w:val="28"/>
                <w:b/>
                <w:color w:val="000000"/>
                <w:sz w:val="20"/>
                <w:szCs w:val="20"/>
              </w:rPr>
              <w:softHyphen/>
              <w:t>вивалент, цена, средство обращения, средство накоп</w:t>
            </w:r>
            <w:r w:rsidRPr="00A009C4">
              <w:rPr>
                <w:rStyle w:val="28"/>
                <w:b/>
                <w:color w:val="000000"/>
                <w:sz w:val="20"/>
                <w:szCs w:val="20"/>
              </w:rPr>
              <w:softHyphen/>
              <w:t>ления, средство платежа,</w:t>
            </w:r>
            <w:r w:rsidRPr="00A009C4">
              <w:rPr>
                <w:rStyle w:val="23"/>
                <w:b/>
                <w:color w:val="000000"/>
                <w:sz w:val="20"/>
                <w:szCs w:val="20"/>
              </w:rPr>
              <w:t xml:space="preserve"> мировые деньги, конверти</w:t>
            </w:r>
            <w:r w:rsidRPr="00A009C4">
              <w:rPr>
                <w:rStyle w:val="23"/>
                <w:b/>
                <w:color w:val="000000"/>
                <w:sz w:val="20"/>
                <w:szCs w:val="20"/>
              </w:rPr>
              <w:softHyphen/>
              <w:t>руемость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; характеризовать функции и роль денег в жизни человека; объяс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нять причины возникно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вения денег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rStyle w:val="230"/>
                <w:rFonts w:ascii="Calibri" w:hAnsi="Calibri"/>
                <w:color w:val="000000"/>
                <w:sz w:val="20"/>
                <w:szCs w:val="20"/>
              </w:rPr>
            </w:pPr>
            <w:r w:rsidRPr="00A009C4">
              <w:rPr>
                <w:rStyle w:val="49pt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4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самостоятель</w:t>
            </w:r>
            <w:r w:rsidRPr="00A009C4">
              <w:rPr>
                <w:rStyle w:val="4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но обнаруживать и формулировать учебную проблему, выдвигать вер</w:t>
            </w:r>
            <w:r w:rsidRPr="00A009C4">
              <w:rPr>
                <w:rStyle w:val="4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сии ее решения; обмениваться знаниями между членами группы 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для принятия эффективных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вместных решений.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rPr>
                <w:sz w:val="20"/>
                <w:szCs w:val="20"/>
              </w:rPr>
            </w:pPr>
            <w:r w:rsidRPr="00A009C4">
              <w:rPr>
                <w:rStyle w:val="210pt"/>
                <w:rFonts w:ascii="Calibri" w:hAnsi="Calibri"/>
                <w:color w:val="000000"/>
              </w:rPr>
              <w:t>Регулятивные: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определять последо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вательность промежуточных целей с учетом конечного результата,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10pt"/>
                <w:b/>
                <w:color w:val="000000"/>
              </w:rPr>
              <w:t>Познавательные: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 xml:space="preserve"> осуществлять расширенный поиск информации; анализировать, сравнивать, клас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сифицировать и обобщать факты и явления; давать определения по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>Умения выра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жать собствен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ное отношение к явлениям эко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номической</w:t>
            </w:r>
            <w:r w:rsidRPr="00A009C4">
              <w:rPr>
                <w:rStyle w:val="210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жизни, анали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зировать соб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ственные по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ступки с точки зрения эконо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мической при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роды человека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Деньги и их функции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обще-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мето-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доло-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гиче-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ской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прав-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ленно-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Здоровьесбе- режения, пе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дагогики со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трудничества, развивающе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го обучения, информаци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онно-комму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никационные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Деньги — это благо или зло?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деятель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матизации изучаемого предметного содержания: работа в парах или ма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лых группах — составление краткого плана-конспекта урока, объяснение роли денег в развитии экономики; коллективная работа — организация ролевой игры «Деньги — это благо или зло?» с последующей мини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дискуссией; комплексное повторе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ние, проектирование выполнения домашнего задания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after="36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Научиться анализировать реальные экономические ситуации, выбирать аде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кватные способы их реше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 xml:space="preserve">ния; систематизировать обществоведческую ин- ; формацию и представлять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  <w:vertAlign w:val="subscript"/>
              </w:rPr>
              <w:t>;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 xml:space="preserve"> ее в виде таблиц и схем; расширять оценочные су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ждения</w:t>
            </w:r>
          </w:p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10pt"/>
                <w:rFonts w:ascii="Calibri" w:hAnsi="Calibri"/>
                <w:color w:val="000000"/>
              </w:rPr>
              <w:t>Коммуникативные: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факты.</w:t>
            </w:r>
          </w:p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10pt"/>
                <w:b/>
                <w:color w:val="000000"/>
              </w:rPr>
              <w:t>Регулятивные: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 xml:space="preserve"> выбирать средства достижения цели из предложенных, а также искать их самостоятельно. </w:t>
            </w:r>
            <w:r w:rsidRPr="00A009C4">
              <w:rPr>
                <w:rStyle w:val="210pt"/>
                <w:b/>
                <w:color w:val="000000"/>
              </w:rPr>
              <w:t>Познавательные: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 xml:space="preserve"> осуществлять расширенный поиск информации; работать с разными источниками информации, анализировать и оце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нивать информацию, преобразовы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вать ее из одной формы в другую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>Умение чув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ствовать от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ветственность за свои поступ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ки; определение жизненных ценностей, на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правленность на активное и созидательное участие в обще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ственной жизни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Экономика семьи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Здоровье- сбережения, проблемного обучения, поэтапного формиро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вания ум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ственных действий, индивидуаль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ного и кол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лективного проектирова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Почему так важно научиться рацио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нально вести се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мейный бюджет?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ствий): самостоятельная работа — изучение текста и иллюстративного материала (с. 112-1</w:t>
            </w:r>
            <w:r w:rsidRPr="00A009C4">
              <w:rPr>
                <w:rStyle w:val="21"/>
                <w:rFonts w:ascii="Calibri" w:hAnsi="Calibri"/>
                <w:b/>
                <w:color w:val="000000"/>
              </w:rPr>
              <w:t xml:space="preserve">18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учебника), составление алгоритма устного ответа по теме «Хозяйство семьи»; фронтальная беседа, комплексное повторение; групповая работа — организация ролевой игры «Се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мейный бюджет» с последующей мини-дискуссией, проектирование выполнения домашнего задания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 xml:space="preserve">Научиться объяснять значения понятий: </w:t>
            </w:r>
            <w:r w:rsidRPr="00A009C4">
              <w:rPr>
                <w:rStyle w:val="23"/>
                <w:color w:val="000000"/>
                <w:sz w:val="20"/>
                <w:szCs w:val="20"/>
              </w:rPr>
              <w:t xml:space="preserve">доход семьи фиксированный и переменный, семейный бюджет, домашнее хозяйство, имущество; 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объяснять сущность семейного бюджета; характеризовать источники и виды доходов  и расходов семьи; находить нужную социальную информацию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10pt"/>
                <w:rFonts w:ascii="Calibri" w:hAnsi="Calibri"/>
                <w:color w:val="000000"/>
              </w:rPr>
              <w:t>Коммуникативные: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критично отно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ситься к своему мнению, с достоин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ством признавать ошибочность сво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его мнения и корректировать его.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10pt"/>
                <w:rFonts w:ascii="Calibri" w:hAnsi="Calibri"/>
                <w:color w:val="000000"/>
              </w:rPr>
              <w:t>Регулятивные: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устанавливать целе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вые приоритеты, проводить кон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троль в форме сравнения способа действия и его результата с задан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ным эталоном с целью обнаружения отклонений от эталона и корректи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ровки.</w:t>
            </w:r>
          </w:p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10pt"/>
                <w:b/>
                <w:color w:val="000000"/>
              </w:rPr>
              <w:t>Познавательные:</w:t>
            </w:r>
            <w:r w:rsidRPr="00A009C4">
              <w:rPr>
                <w:rStyle w:val="230"/>
                <w:b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t>осуществлять расширенный поиск информации; анализировать, сравнивать, класси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фицировать и обобщать факты и яв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ления; давать определения понятий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>Умения чув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ствовать от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ветственность за свои поступ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ки, выражать собственное отношение к явлениям современной жизни; разви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тие творческих способностей через активные формы деятель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>Обоб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щение и систе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матизация знаний по теме «Человек в эконо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мических отноше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softHyphen/>
              <w:t>ниях»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разви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ваю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щего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кон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Здоровье- сбережения, педагогики сотрудниче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ства, разви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тия исследо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вательских навыков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Активен ли чело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век в экономиче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ских отношениях?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Формирование у учащихся умений, необходимых для осуществления контрольной функции; контроль и самоконтроль изученных поня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тий: индивидуальное выполнение тестовых заданий с коллективным обсуждением и анализом причин допущенных ошибок; групповая работа по решению экономических задач; оценивание выполненных за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даний по предложенным учителем критериям; проведение мини-дис</w:t>
            </w:r>
            <w:r w:rsidRPr="00A009C4">
              <w:rPr>
                <w:rStyle w:val="99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t>куссий; проектирование выполне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ния дифференцированного домаш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него задания, комментирование выставленных оценок</w:t>
            </w:r>
            <w:r w:rsidRPr="00A009C4">
              <w:rPr>
                <w:rStyle w:val="210pt"/>
                <w:rFonts w:ascii="Calibri" w:hAnsi="Calibri"/>
                <w:b w:val="0"/>
                <w:color w:val="000000"/>
              </w:rPr>
              <w:t xml:space="preserve"> </w:t>
            </w:r>
          </w:p>
        </w:tc>
        <w:tc>
          <w:tcPr>
            <w:tcW w:w="1615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Style w:val="230"/>
                <w:color w:val="000000"/>
                <w:sz w:val="20"/>
                <w:szCs w:val="20"/>
              </w:rPr>
            </w:pPr>
            <w:r w:rsidRPr="00A009C4">
              <w:rPr>
                <w:rStyle w:val="230"/>
                <w:color w:val="000000"/>
                <w:sz w:val="20"/>
                <w:szCs w:val="20"/>
              </w:rPr>
              <w:t>Научиться исследовать и анализировать способы регулирования эконо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мики, поведения людей в экономических отно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шениях; определять сущ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ностные характеристики изучаемых объектов; осу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ществлять выбор верных критериев для сравнения, сопоставления; осущест</w:t>
            </w:r>
            <w:r w:rsidRPr="00A009C4">
              <w:rPr>
                <w:rStyle w:val="230"/>
                <w:color w:val="000000"/>
                <w:sz w:val="20"/>
                <w:szCs w:val="20"/>
              </w:rPr>
              <w:softHyphen/>
              <w:t>влять расширенный поиск</w:t>
            </w:r>
          </w:p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информации по заданной теме в адаптированных источниках различного типа 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rStyle w:val="230"/>
                <w:rFonts w:ascii="Calibri" w:hAnsi="Calibri"/>
                <w:color w:val="000000"/>
                <w:sz w:val="20"/>
                <w:szCs w:val="20"/>
              </w:rPr>
            </w:pPr>
            <w:r w:rsidRPr="00A009C4">
              <w:rPr>
                <w:rStyle w:val="210pt"/>
                <w:rFonts w:ascii="Calibri" w:hAnsi="Calibri"/>
                <w:color w:val="000000"/>
              </w:rPr>
              <w:t>Коммуникативные: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самостоятель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но обнаруживать и формулировать учебную проблему, выдвигать вер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сии ее решения; осознавать конеч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ный результат, выбирать средства достижения цели из предложенных, а также искать их самостоятельно.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10pt"/>
                <w:rFonts w:ascii="Calibri" w:hAnsi="Calibri"/>
                <w:color w:val="000000"/>
              </w:rPr>
              <w:t>Регулятивные: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прогнозировать ре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зультат и уровень усвоения материа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ла; определять новый уровень отно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шения к самому себе как к субъекту деятельности.</w:t>
            </w:r>
            <w:r w:rsidRPr="00A009C4">
              <w:rPr>
                <w:rStyle w:val="230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sz w:val="20"/>
                <w:szCs w:val="20"/>
              </w:rPr>
            </w:pPr>
            <w:r w:rsidRPr="00A009C4">
              <w:rPr>
                <w:b/>
                <w:sz w:val="20"/>
                <w:szCs w:val="20"/>
              </w:rPr>
              <w:t>Познавательные:</w:t>
            </w:r>
            <w:r w:rsidRPr="00A009C4">
              <w:rPr>
                <w:sz w:val="20"/>
                <w:szCs w:val="20"/>
              </w:rPr>
              <w:t xml:space="preserve"> осуществлять расширенный поиск информации; анализировать, сравнивать, классифицировать и обобщать факты и явления; давать определения понятий </w:t>
            </w:r>
          </w:p>
        </w:tc>
        <w:tc>
          <w:tcPr>
            <w:tcW w:w="2127" w:type="dxa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t>Умение при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менять полу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ченные знания в практической деятельности; понимание ис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тинных причин успехов и не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удач в учебной деятельности; развитие твор</w:t>
            </w:r>
            <w:r w:rsidRPr="00A009C4">
              <w:rPr>
                <w:rStyle w:val="230"/>
                <w:rFonts w:ascii="Calibri" w:hAnsi="Calibri"/>
                <w:b w:val="0"/>
                <w:color w:val="000000"/>
                <w:sz w:val="20"/>
                <w:szCs w:val="20"/>
              </w:rPr>
              <w:softHyphen/>
              <w:t>ческих способностей через активные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13716" w:type="dxa"/>
            <w:gridSpan w:val="19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A009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. Человек и природа (4 ч)</w:t>
            </w: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  <w:t>Воздей</w:t>
            </w:r>
            <w:r w:rsidRPr="00A009C4"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  <w:softHyphen/>
              <w:t>ствие человека на при</w:t>
            </w:r>
            <w:r w:rsidRPr="00A009C4"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  <w:softHyphen/>
              <w:t>роду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1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1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ре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1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флек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1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сии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Здоровье- сбережения, педагогики сотрудниче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ства, разви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тия исследо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вательских навыков, критического мышления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О какой вселен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ской беде преду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преждает челове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чество писатель В. Астафьев?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В чем опасность загрязнения ат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мосферы, воды и почвы? Приро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да — бесценный дар или неисчер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паемая кладовая?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Формирование у учащихся способ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ностей к рефлексии: коллективная работа — составление краткого пла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на-конспекта урока, изучение тек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ста и иллюстративного материала (с. 122—131 учебника), выполнение проблемных заданий, предложен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ных учителем с последующей са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мопроверкой при консультативной помощи учителя: групповая рабо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та — заполнение таблицы «Источ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ники загрязнения атмосферы» при консультативной помощи учителя с последующей взаимопроверкой; самостоятельная исследовательская работа; коллективное проектирова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ние дифференцированного домаш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него задания, комментирование оценок</w:t>
            </w:r>
          </w:p>
        </w:tc>
        <w:tc>
          <w:tcPr>
            <w:tcW w:w="1332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Style w:val="230"/>
                <w:color w:val="000000"/>
                <w:sz w:val="20"/>
                <w:szCs w:val="20"/>
              </w:rPr>
            </w:pPr>
            <w:r w:rsidRPr="00A009C4">
              <w:rPr>
                <w:rStyle w:val="992"/>
                <w:b w:val="0"/>
                <w:bCs w:val="0"/>
                <w:color w:val="000000"/>
                <w:sz w:val="20"/>
                <w:szCs w:val="20"/>
              </w:rPr>
              <w:t>Научиться объяснять зна</w:t>
            </w:r>
            <w:r w:rsidRPr="00A009C4">
              <w:rPr>
                <w:rStyle w:val="99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чения понятий; </w:t>
            </w:r>
            <w:r w:rsidRPr="00A009C4">
              <w:rPr>
                <w:rStyle w:val="98"/>
                <w:color w:val="000000"/>
                <w:sz w:val="20"/>
                <w:szCs w:val="20"/>
              </w:rPr>
              <w:t>экология</w:t>
            </w:r>
            <w:r w:rsidRPr="00A009C4">
              <w:rPr>
                <w:rStyle w:val="99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98"/>
                <w:color w:val="000000"/>
                <w:sz w:val="20"/>
                <w:szCs w:val="20"/>
              </w:rPr>
              <w:t>вторая природа, исчерпае</w:t>
            </w:r>
            <w:r w:rsidRPr="00A009C4">
              <w:rPr>
                <w:rStyle w:val="98"/>
                <w:color w:val="000000"/>
                <w:sz w:val="20"/>
                <w:szCs w:val="20"/>
              </w:rPr>
              <w:softHyphen/>
              <w:t>мые и неисчерпаемые ресурсы</w:t>
            </w:r>
            <w:r w:rsidRPr="00A009C4">
              <w:rPr>
                <w:rStyle w:val="99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98"/>
                <w:color w:val="000000"/>
                <w:sz w:val="20"/>
                <w:szCs w:val="20"/>
              </w:rPr>
              <w:t>биосфера</w:t>
            </w:r>
            <w:r w:rsidRPr="00A009C4">
              <w:rPr>
                <w:rStyle w:val="99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98"/>
                <w:color w:val="000000"/>
                <w:sz w:val="20"/>
                <w:szCs w:val="20"/>
              </w:rPr>
              <w:t>техногенные аварии;</w:t>
            </w:r>
            <w:r w:rsidRPr="00A009C4">
              <w:rPr>
                <w:rStyle w:val="99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2"/>
                <w:b w:val="0"/>
                <w:bCs w:val="0"/>
                <w:color w:val="000000"/>
                <w:sz w:val="20"/>
                <w:szCs w:val="20"/>
              </w:rPr>
              <w:t>характеризовать модели взаимодействия человека и природы; объ</w:t>
            </w:r>
            <w:r w:rsidRPr="00A009C4">
              <w:rPr>
                <w:rStyle w:val="992"/>
                <w:b w:val="0"/>
                <w:bCs w:val="0"/>
                <w:color w:val="000000"/>
                <w:sz w:val="20"/>
                <w:szCs w:val="20"/>
              </w:rPr>
              <w:softHyphen/>
              <w:t>яснять причины загрязне</w:t>
            </w:r>
            <w:r w:rsidRPr="00A009C4">
              <w:rPr>
                <w:rStyle w:val="992"/>
                <w:b w:val="0"/>
                <w:bCs w:val="0"/>
                <w:color w:val="000000"/>
                <w:sz w:val="20"/>
                <w:szCs w:val="20"/>
              </w:rPr>
              <w:softHyphen/>
              <w:t>ния окружающей среды; осознавать необходимость бережного отношения к природной среде; выяв</w:t>
            </w:r>
            <w:r w:rsidRPr="00A009C4">
              <w:rPr>
                <w:rStyle w:val="992"/>
                <w:b w:val="0"/>
                <w:bCs w:val="0"/>
                <w:color w:val="000000"/>
                <w:sz w:val="20"/>
                <w:szCs w:val="20"/>
              </w:rPr>
              <w:softHyphen/>
              <w:t>лять причинно-следствен</w:t>
            </w:r>
            <w:r w:rsidRPr="00A009C4">
              <w:rPr>
                <w:rStyle w:val="992"/>
                <w:b w:val="0"/>
                <w:bCs w:val="0"/>
                <w:color w:val="000000"/>
                <w:sz w:val="20"/>
                <w:szCs w:val="20"/>
              </w:rPr>
              <w:softHyphen/>
              <w:t>ные связи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rStyle w:val="210pt"/>
                <w:rFonts w:ascii="Calibri" w:hAnsi="Calibri"/>
                <w:color w:val="000000"/>
              </w:rPr>
            </w:pPr>
            <w:r w:rsidRPr="00A009C4">
              <w:rPr>
                <w:rStyle w:val="991"/>
                <w:rFonts w:ascii="Calibri" w:hAnsi="Calibri"/>
                <w:bCs w:val="0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t xml:space="preserve"> критично отно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ситься к своему мнению, с досто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инством признавать ошибочность своего мнения и корректировать его; оценивать свои учебные дости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жения. поведение, черты характера с учетом мнения других людей.</w:t>
            </w:r>
            <w:r w:rsidRPr="00A009C4">
              <w:rPr>
                <w:rStyle w:val="992"/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1"/>
                <w:rFonts w:ascii="Calibri" w:hAnsi="Calibri"/>
                <w:bCs w:val="0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992"/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t>выдвигать версии ре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шения проблемы, осознавать конеч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ный результат, выбирать средства достижения цели из предложенных, а также искать их самостоятельно.</w:t>
            </w:r>
            <w:r w:rsidRPr="00A009C4">
              <w:rPr>
                <w:rStyle w:val="992"/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1"/>
                <w:rFonts w:ascii="Calibri" w:hAnsi="Calibri"/>
                <w:bCs w:val="0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992"/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t>анализировать, сравнивать, классифицировать, самостоятельно выбирая критерии для указанных логических опера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ций; обобщать факты и явления</w:t>
            </w:r>
          </w:p>
        </w:tc>
        <w:tc>
          <w:tcPr>
            <w:tcW w:w="2410" w:type="dxa"/>
            <w:gridSpan w:val="2"/>
          </w:tcPr>
          <w:p w:rsidR="00DA24AE" w:rsidRPr="00A009C4" w:rsidRDefault="00DA24AE" w:rsidP="00A009C4">
            <w:pPr>
              <w:pStyle w:val="211"/>
              <w:shd w:val="clear" w:color="auto" w:fill="auto"/>
              <w:spacing w:before="0" w:line="216" w:lineRule="exact"/>
              <w:ind w:firstLine="0"/>
              <w:jc w:val="left"/>
              <w:rPr>
                <w:rStyle w:val="230"/>
                <w:rFonts w:ascii="Calibri" w:hAnsi="Calibri"/>
                <w:color w:val="000000"/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t>Формирова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ние активной жизненной по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зиции. правил экологического поведения; уме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ние чувствовать ответственность за свои поступ</w:t>
            </w:r>
            <w:r w:rsidRPr="00A009C4">
              <w:rPr>
                <w:rStyle w:val="992"/>
                <w:rFonts w:ascii="Calibri" w:hAnsi="Calibri"/>
                <w:bCs/>
                <w:color w:val="000000"/>
                <w:sz w:val="20"/>
                <w:szCs w:val="20"/>
              </w:rPr>
              <w:softHyphen/>
              <w:t>ки; развитие творческих способностей через активные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Охранять природу — значит охранять жизнь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обще-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мето-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доло-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гиче-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ской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на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прав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ленно-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Здоровье- сбережения, личностно ориентиро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ванного об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учения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Распространя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ются ли законы морали на отно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шение человека к природе? В чем состоит опасность безответственного отношения чело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века к природной среде?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Формирование у учащихся деятель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ностных способностей и способно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стей к структурированию и систе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матизации изучаемого предметного содержания: комплексное повторе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ние, самостоятельная работа — вы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полнение творческих и проблемных заданий, предложенных учителем, с помощью текста учебника и до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полнительного материала с после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дующей самопроверкой, составле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ние схем «Ответственный человек», «Безответственный человек»; коллективная работа над проектом «Учимся беречь природу»; коллек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тивное проектирование способов выполнения домашнего задания</w:t>
            </w:r>
          </w:p>
        </w:tc>
        <w:tc>
          <w:tcPr>
            <w:tcW w:w="1332" w:type="dxa"/>
            <w:vAlign w:val="bottom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Научиться объяснять значение понятия </w:t>
            </w:r>
            <w:r w:rsidRPr="00A009C4">
              <w:rPr>
                <w:rStyle w:val="98"/>
                <w:rFonts w:ascii="Calibri" w:hAnsi="Calibri"/>
                <w:color w:val="000000"/>
                <w:sz w:val="20"/>
                <w:szCs w:val="20"/>
              </w:rPr>
              <w:t>эко</w:t>
            </w:r>
            <w:r w:rsidRPr="00A009C4">
              <w:rPr>
                <w:rStyle w:val="98"/>
                <w:rFonts w:ascii="Calibri" w:hAnsi="Calibri"/>
                <w:color w:val="000000"/>
                <w:sz w:val="20"/>
                <w:szCs w:val="20"/>
              </w:rPr>
              <w:softHyphen/>
              <w:t>логическая мораль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; ха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рактеризовать модели нравственного и безнрав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ственного взаимодействия с природой; осознавать тяжелые последствия безответственного отно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шения человека к при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родной среде; выявлять причинно-следственные связи; определять сущ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ностные характеристики изучаемого объекта; осу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ществлять выбор верных критериев для сравнения, сопоставления; осущест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влять расширенный поиск информации по заданной теме в адаптированных ис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точниках различного типа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1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точно и грамот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но выражать свои мысли, отстаивать свою точку зрения в процессе дис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куссии, задавать вопросы, необхо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димые для организации собственной деятельности.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1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самостоятельно об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наруживать и формулировать учеб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ную проблему, выдвигать версии ее решения; формировать целевые установки учебной деятельности, выстраивать алгоритм действий. </w:t>
            </w:r>
            <w:r w:rsidRPr="00A009C4">
              <w:rPr>
                <w:rStyle w:val="991"/>
                <w:rFonts w:ascii="Calibri" w:hAnsi="Calibri"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ос у ш е с т в л я т ь анализ объектов с выделением их существенных и несущественных признаков; извлекать информацию из мнений других людей; осущест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влять расширенный поиск информации</w:t>
            </w:r>
          </w:p>
        </w:tc>
        <w:tc>
          <w:tcPr>
            <w:tcW w:w="2410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Формирование активной жиз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ненной позиции; определе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ние жизненных ценностей, направленность на активное и созидательное участие в об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щественной жизни; разви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тие творческих способностей через активные формы деятель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  <w:t>Закон на страже природы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откры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тия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нового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250" w:type="dxa"/>
            <w:vAlign w:val="bottom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Здоровьесбережения, раз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вития иссле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довательских навыков, пе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дагогики со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трудничества, личностно ориентированного обучения</w:t>
            </w:r>
          </w:p>
        </w:tc>
        <w:tc>
          <w:tcPr>
            <w:tcW w:w="1054" w:type="dxa"/>
            <w:vAlign w:val="bottom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Почему охрана окружающей сре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ды — это задача первостепенной важности не толь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ко для нашей стра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ны, но и для всех стран мира? Что может сделать каждый из нас для защиты природы?</w:t>
            </w:r>
          </w:p>
        </w:tc>
        <w:tc>
          <w:tcPr>
            <w:tcW w:w="1555" w:type="dxa"/>
            <w:vAlign w:val="bottom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ствий): самостоятельная работа — составление краткого плана-кон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спекта урока (с. 140—148 учебника), исследовательская деятельность по проблеме взаимосвязи природ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ных условий и хозяйства людей;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работа в парах или малых группах — составление схемы «Охрана приро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ды»; групповая работа над проектом «Способы защиты природы» с по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следующей презентацией; коллек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тивное выполнение заданий, пред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ложенных учителем, с помощью текста учебника с последующей самопроверкой</w:t>
            </w:r>
          </w:p>
        </w:tc>
        <w:tc>
          <w:tcPr>
            <w:tcW w:w="1332" w:type="dxa"/>
            <w:vAlign w:val="bottom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Научиться объяснять зна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чение понятий; </w:t>
            </w:r>
            <w:r w:rsidRPr="00A009C4">
              <w:rPr>
                <w:rStyle w:val="98"/>
                <w:rFonts w:ascii="Calibri" w:hAnsi="Calibri"/>
                <w:color w:val="000000"/>
                <w:sz w:val="20"/>
                <w:szCs w:val="20"/>
              </w:rPr>
              <w:t>природные условия, охрана природы, заповедник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009C4">
              <w:rPr>
                <w:rStyle w:val="98"/>
                <w:rFonts w:ascii="Calibri" w:hAnsi="Calibri"/>
                <w:color w:val="000000"/>
                <w:sz w:val="20"/>
                <w:szCs w:val="20"/>
              </w:rPr>
              <w:t>национальный парк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; осмысливать необхо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димость активной деятель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ности общества по охране природы; характеризовать мероприятия государства</w:t>
            </w:r>
            <w:r w:rsidRPr="00A009C4">
              <w:rPr>
                <w:rStyle w:val="991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>по охране природы; иссле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довать роль и назначение наказаний за нанесение вреда природной среде; осуществлять расширен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ный поиск информации по заданной теме в адап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тированных источниках различного типа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1"/>
                <w:rFonts w:ascii="Calibri" w:hAnsi="Calibri"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самостоятель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но обнаруживать и формулировать учебную проблему, выдвигать версии ее решения; обмениваться знаниями между членами группы для принятия эффективных со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вместных решений.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1"/>
                <w:rFonts w:ascii="Calibri" w:hAnsi="Calibri"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 xml:space="preserve"> определять последо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вательность промежуточных целей 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>с учетом конечного результата, со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ставлять план последовательности действий.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rStyle w:val="991"/>
                <w:rFonts w:ascii="Calibri" w:hAnsi="Calibri"/>
                <w:color w:val="000000"/>
                <w:sz w:val="20"/>
                <w:szCs w:val="20"/>
              </w:rPr>
            </w:pPr>
            <w:r w:rsidRPr="00A009C4">
              <w:rPr>
                <w:rStyle w:val="28"/>
                <w:rFonts w:ascii="Calibri" w:hAnsi="Calibri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 xml:space="preserve"> осуществлять расширенный поиск информации; анализировать, сравнивать, класси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фицировать и обобщать факты и яв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ления; давать определения понятий</w:t>
            </w:r>
          </w:p>
        </w:tc>
        <w:tc>
          <w:tcPr>
            <w:tcW w:w="2410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Формирование активной жиз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ненной пози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ции; определе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ние жизненных ценностей, направленность на активное и созидательное</w:t>
            </w:r>
            <w:r w:rsidRPr="00A009C4">
              <w:rPr>
                <w:rStyle w:val="991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>участие в об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щественной жизни; умение анализировать свои поступки с точки зрения экологической нравственно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сти; развитие творческих способностей через активные формы деятель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AE" w:rsidRPr="00A009C4">
        <w:tc>
          <w:tcPr>
            <w:tcW w:w="539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C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  <w:t>Обоб</w:t>
            </w:r>
            <w:r w:rsidRPr="00A009C4"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  <w:softHyphen/>
              <w:t>щение и систе</w:t>
            </w:r>
            <w:r w:rsidRPr="00A009C4"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  <w:softHyphen/>
              <w:t>матизация знаний по теме «Человек и приро</w:t>
            </w:r>
            <w:r w:rsidRPr="00A009C4"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  <w:softHyphen/>
              <w:t>да»</w:t>
            </w:r>
          </w:p>
        </w:tc>
        <w:tc>
          <w:tcPr>
            <w:tcW w:w="759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Урок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разви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ваю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щего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кон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1250" w:type="dxa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Здоровьесбережения, раз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вития иссле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довательских навыков, навыков кол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лективного взаимодей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ствия</w:t>
            </w:r>
          </w:p>
        </w:tc>
        <w:tc>
          <w:tcPr>
            <w:tcW w:w="1054" w:type="dxa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jc w:val="both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Почему важно бе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режно относиться к природной сре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де?</w:t>
            </w:r>
          </w:p>
        </w:tc>
        <w:tc>
          <w:tcPr>
            <w:tcW w:w="1555" w:type="dxa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Формирование у учащихся умений, необходимых для осуществления контрольной функции; контроль и самоконтроль изученных поня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тий: индивидуальное выполнение тестовых заданий с коллективным обсуждением и анализом причин допущенных ошибок; групповая работа по решению экологических задач; оценивание выполненных за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даний по предложенным учителем критериям; подготовка и презен</w:t>
            </w:r>
            <w:r w:rsidRPr="00A009C4"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softHyphen/>
              <w:t>тация проекта на тему «Что я могу сделать для охраны природы»; комментирование выставленных оценок</w:t>
            </w:r>
          </w:p>
        </w:tc>
        <w:tc>
          <w:tcPr>
            <w:tcW w:w="1332" w:type="dxa"/>
            <w:vAlign w:val="bottom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rStyle w:val="992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A009C4">
              <w:rPr>
                <w:b w:val="0"/>
                <w:bCs w:val="0"/>
                <w:color w:val="000000"/>
                <w:sz w:val="20"/>
                <w:szCs w:val="20"/>
              </w:rPr>
              <w:t>Исследовать и анали</w:t>
            </w:r>
            <w:r w:rsidRPr="00A009C4">
              <w:rPr>
                <w:b w:val="0"/>
                <w:bCs w:val="0"/>
                <w:color w:val="000000"/>
                <w:sz w:val="20"/>
                <w:szCs w:val="20"/>
              </w:rPr>
              <w:softHyphen/>
              <w:t>зировать модели взаи</w:t>
            </w:r>
            <w:r w:rsidRPr="00A009C4">
              <w:rPr>
                <w:b w:val="0"/>
                <w:bCs w:val="0"/>
                <w:color w:val="000000"/>
                <w:sz w:val="20"/>
                <w:szCs w:val="20"/>
              </w:rPr>
              <w:softHyphen/>
              <w:t>моотношения человека с природной средой; определять сущностные характеристики изучаемых объектов; осуществлять выбор верных критериев для сравнения, сопо</w:t>
            </w:r>
            <w:r w:rsidRPr="00A009C4">
              <w:rPr>
                <w:b w:val="0"/>
                <w:bCs w:val="0"/>
                <w:color w:val="000000"/>
                <w:sz w:val="20"/>
                <w:szCs w:val="20"/>
              </w:rPr>
              <w:softHyphen/>
              <w:t>ставления; осуществлять расширенный поиск ин</w:t>
            </w:r>
            <w:r w:rsidRPr="00A009C4">
              <w:rPr>
                <w:b w:val="0"/>
                <w:bCs w:val="0"/>
                <w:color w:val="000000"/>
                <w:sz w:val="20"/>
                <w:szCs w:val="20"/>
              </w:rPr>
              <w:softHyphen/>
              <w:t>формации по заданной теме в адаптированных источниках различного типа; применять основные экологические понятия</w:t>
            </w:r>
          </w:p>
        </w:tc>
        <w:tc>
          <w:tcPr>
            <w:tcW w:w="2126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sz w:val="20"/>
                <w:szCs w:val="20"/>
              </w:rPr>
            </w:pPr>
            <w:r w:rsidRPr="00A009C4">
              <w:rPr>
                <w:rStyle w:val="28"/>
                <w:rFonts w:ascii="Calibri" w:hAnsi="Calibri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 xml:space="preserve"> самостоятель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но обнаруживать и формулировать учебную проблему, выдвигать вер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сии ее решения; осознавать конеч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 xml:space="preserve">ный результат, выбирать средства достижения цели из предложенных, а также искать их самостоятельно. </w:t>
            </w:r>
            <w:r w:rsidRPr="00A009C4">
              <w:rPr>
                <w:rStyle w:val="28"/>
                <w:rFonts w:ascii="Calibri" w:hAnsi="Calibri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 xml:space="preserve"> прогнозировать ре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зультат и уровень усвоения материа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ла; определять новый уровень отно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шения к самому себе как к субъекту деятельности.</w:t>
            </w:r>
          </w:p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rStyle w:val="991"/>
                <w:rFonts w:ascii="Calibri" w:hAnsi="Calibri"/>
                <w:color w:val="000000"/>
                <w:sz w:val="20"/>
                <w:szCs w:val="20"/>
              </w:rPr>
            </w:pPr>
            <w:r w:rsidRPr="00A009C4">
              <w:rPr>
                <w:rStyle w:val="28"/>
                <w:rFonts w:ascii="Calibri" w:hAnsi="Calibri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 xml:space="preserve"> осуществлять расширенный поиск информации; анализировать, сравнивать, класси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фицировать и обобщать факты и яв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ления; давать определения понятий</w:t>
            </w:r>
          </w:p>
        </w:tc>
        <w:tc>
          <w:tcPr>
            <w:tcW w:w="2410" w:type="dxa"/>
            <w:gridSpan w:val="2"/>
          </w:tcPr>
          <w:p w:rsidR="00DA24AE" w:rsidRPr="00A009C4" w:rsidRDefault="00DA24AE" w:rsidP="00A009C4">
            <w:pPr>
              <w:pStyle w:val="90"/>
              <w:shd w:val="clear" w:color="auto" w:fill="auto"/>
              <w:spacing w:before="0" w:after="0" w:line="216" w:lineRule="exact"/>
              <w:rPr>
                <w:rStyle w:val="992"/>
                <w:rFonts w:ascii="Calibri" w:hAnsi="Calibri"/>
                <w:bCs w:val="0"/>
                <w:color w:val="000000"/>
                <w:sz w:val="20"/>
                <w:szCs w:val="20"/>
              </w:rPr>
            </w:pP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t>Формирова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ние активной жизненной позиции; уме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ние применять полученные знания в прак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тической деятельности; понимание ис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тинных причин успехов и не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удач в учебной деятельности; развитие твор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ческих способ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ностей через ак</w:t>
            </w:r>
            <w:r w:rsidRPr="00A009C4">
              <w:rPr>
                <w:rStyle w:val="99"/>
                <w:rFonts w:ascii="Calibri" w:hAnsi="Calibri"/>
                <w:color w:val="000000"/>
                <w:sz w:val="20"/>
                <w:szCs w:val="20"/>
              </w:rPr>
              <w:softHyphen/>
              <w:t>тивные формы деятельности</w:t>
            </w:r>
          </w:p>
        </w:tc>
        <w:tc>
          <w:tcPr>
            <w:tcW w:w="708" w:type="dxa"/>
          </w:tcPr>
          <w:p w:rsidR="00DA24AE" w:rsidRPr="00A009C4" w:rsidRDefault="00DA24AE" w:rsidP="00A009C4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4AE" w:rsidRPr="00512B4B" w:rsidRDefault="00DA24AE" w:rsidP="00AE589D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A24AE" w:rsidRPr="00512B4B" w:rsidSect="00631449">
          <w:pgSz w:w="15840" w:h="12240" w:orient="landscape"/>
          <w:pgMar w:top="490" w:right="956" w:bottom="426" w:left="1417" w:header="0" w:footer="3" w:gutter="0"/>
          <w:cols w:space="720"/>
          <w:noEndnote/>
          <w:docGrid w:linePitch="360"/>
        </w:sectPr>
      </w:pPr>
    </w:p>
    <w:p w:rsidR="00DA24AE" w:rsidRPr="00EB2CCC" w:rsidRDefault="00DA24AE" w:rsidP="00AE589D">
      <w:pPr>
        <w:pStyle w:val="22"/>
        <w:shd w:val="clear" w:color="auto" w:fill="auto"/>
        <w:tabs>
          <w:tab w:val="left" w:pos="588"/>
        </w:tabs>
        <w:spacing w:before="0" w:line="240" w:lineRule="auto"/>
        <w:ind w:firstLine="0"/>
        <w:rPr>
          <w:b/>
          <w:sz w:val="22"/>
          <w:szCs w:val="22"/>
        </w:rPr>
      </w:pPr>
    </w:p>
    <w:p w:rsidR="00DA24AE" w:rsidRDefault="00DA24AE"/>
    <w:sectPr w:rsidR="00DA24AE" w:rsidSect="000670BF">
      <w:footerReference w:type="default" r:id="rId7"/>
      <w:type w:val="continuous"/>
      <w:pgSz w:w="12240" w:h="15840"/>
      <w:pgMar w:top="2225" w:right="564" w:bottom="731" w:left="1947" w:header="0" w:footer="3" w:gutter="0"/>
      <w:cols w:num="2" w:space="27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AE" w:rsidRDefault="00DA24AE" w:rsidP="000670BF">
      <w:pPr>
        <w:spacing w:after="0" w:line="240" w:lineRule="auto"/>
      </w:pPr>
      <w:r>
        <w:separator/>
      </w:r>
    </w:p>
  </w:endnote>
  <w:endnote w:type="continuationSeparator" w:id="1">
    <w:p w:rsidR="00DA24AE" w:rsidRDefault="00DA24AE" w:rsidP="0006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AE" w:rsidRDefault="00DA24AE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pt;margin-top:766.45pt;width:6.5pt;height:8.6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A24AE" w:rsidRDefault="00DA24AE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0"/>
                    <w:color w:val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AE" w:rsidRDefault="00DA24AE" w:rsidP="000670BF">
      <w:pPr>
        <w:spacing w:after="0" w:line="240" w:lineRule="auto"/>
      </w:pPr>
      <w:r>
        <w:separator/>
      </w:r>
    </w:p>
  </w:footnote>
  <w:footnote w:type="continuationSeparator" w:id="1">
    <w:p w:rsidR="00DA24AE" w:rsidRDefault="00DA24AE" w:rsidP="0006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6">
    <w:nsid w:val="0000000D"/>
    <w:multiLevelType w:val="multilevel"/>
    <w:tmpl w:val="A10A65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79A"/>
    <w:rsid w:val="000670BF"/>
    <w:rsid w:val="000976EC"/>
    <w:rsid w:val="000A3FA4"/>
    <w:rsid w:val="001140C1"/>
    <w:rsid w:val="0012172C"/>
    <w:rsid w:val="001A279A"/>
    <w:rsid w:val="001B12C1"/>
    <w:rsid w:val="002D715D"/>
    <w:rsid w:val="00424495"/>
    <w:rsid w:val="004338D7"/>
    <w:rsid w:val="004D243C"/>
    <w:rsid w:val="004E5D8E"/>
    <w:rsid w:val="00512B4B"/>
    <w:rsid w:val="00527F44"/>
    <w:rsid w:val="00533BDC"/>
    <w:rsid w:val="00631449"/>
    <w:rsid w:val="0063454F"/>
    <w:rsid w:val="00705FEB"/>
    <w:rsid w:val="00900A1A"/>
    <w:rsid w:val="00A009C4"/>
    <w:rsid w:val="00AE5393"/>
    <w:rsid w:val="00AE589D"/>
    <w:rsid w:val="00B405A9"/>
    <w:rsid w:val="00BB2E7E"/>
    <w:rsid w:val="00DA24AE"/>
    <w:rsid w:val="00DD76A4"/>
    <w:rsid w:val="00E3289F"/>
    <w:rsid w:val="00E36FDE"/>
    <w:rsid w:val="00E46513"/>
    <w:rsid w:val="00E55753"/>
    <w:rsid w:val="00EB2CCC"/>
    <w:rsid w:val="00F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27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589D"/>
    <w:rPr>
      <w:rFonts w:cs="Times New Roman"/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E589D"/>
    <w:rPr>
      <w:rFonts w:ascii="Verdana" w:hAnsi="Verdana" w:cs="Verdana"/>
      <w:b/>
      <w:bCs/>
      <w:shd w:val="clear" w:color="auto" w:fill="FFFFFF"/>
    </w:rPr>
  </w:style>
  <w:style w:type="character" w:customStyle="1" w:styleId="a">
    <w:name w:val="Колонтитул_"/>
    <w:basedOn w:val="DefaultParagraphFont"/>
    <w:link w:val="11"/>
    <w:uiPriority w:val="99"/>
    <w:locked/>
    <w:rsid w:val="00AE589D"/>
    <w:rPr>
      <w:rFonts w:ascii="MS Reference Sans Serif" w:hAnsi="MS Reference Sans Serif" w:cs="MS Reference Sans Serif"/>
      <w:shd w:val="clear" w:color="auto" w:fill="FFFFFF"/>
    </w:rPr>
  </w:style>
  <w:style w:type="character" w:customStyle="1" w:styleId="a0">
    <w:name w:val="Колонтитул"/>
    <w:basedOn w:val="a"/>
    <w:uiPriority w:val="99"/>
    <w:rsid w:val="00AE589D"/>
  </w:style>
  <w:style w:type="character" w:customStyle="1" w:styleId="2">
    <w:name w:val="Заголовок №2_"/>
    <w:basedOn w:val="DefaultParagraphFont"/>
    <w:link w:val="20"/>
    <w:uiPriority w:val="99"/>
    <w:locked/>
    <w:rsid w:val="00AE589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AE589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AE589D"/>
    <w:rPr>
      <w:b/>
      <w:bCs/>
      <w:i/>
      <w:iCs/>
    </w:rPr>
  </w:style>
  <w:style w:type="character" w:customStyle="1" w:styleId="210">
    <w:name w:val="Основной текст (2) + Полужирный1"/>
    <w:aliases w:val="Интервал 1 pt,Малые прописные"/>
    <w:basedOn w:val="21"/>
    <w:uiPriority w:val="99"/>
    <w:rsid w:val="00AE589D"/>
    <w:rPr>
      <w:b/>
      <w:bCs/>
    </w:rPr>
  </w:style>
  <w:style w:type="paragraph" w:customStyle="1" w:styleId="10">
    <w:name w:val="Заголовок №1"/>
    <w:basedOn w:val="Normal"/>
    <w:link w:val="1"/>
    <w:uiPriority w:val="99"/>
    <w:rsid w:val="00AE589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Verdana" w:hAnsi="Verdana" w:cs="Verdana"/>
      <w:b/>
      <w:bCs/>
    </w:rPr>
  </w:style>
  <w:style w:type="paragraph" w:customStyle="1" w:styleId="11">
    <w:name w:val="Колонтитул1"/>
    <w:basedOn w:val="Normal"/>
    <w:link w:val="a"/>
    <w:uiPriority w:val="99"/>
    <w:rsid w:val="00AE589D"/>
    <w:pPr>
      <w:widowControl w:val="0"/>
      <w:shd w:val="clear" w:color="auto" w:fill="FFFFFF"/>
      <w:spacing w:after="0" w:line="240" w:lineRule="atLeast"/>
    </w:pPr>
    <w:rPr>
      <w:rFonts w:ascii="MS Reference Sans Serif" w:hAnsi="MS Reference Sans Serif" w:cs="MS Reference Sans Serif"/>
    </w:rPr>
  </w:style>
  <w:style w:type="paragraph" w:customStyle="1" w:styleId="20">
    <w:name w:val="Заголовок №2"/>
    <w:basedOn w:val="Normal"/>
    <w:link w:val="2"/>
    <w:uiPriority w:val="99"/>
    <w:rsid w:val="00AE589D"/>
    <w:pPr>
      <w:widowControl w:val="0"/>
      <w:shd w:val="clear" w:color="auto" w:fill="FFFFFF"/>
      <w:spacing w:after="120" w:line="240" w:lineRule="atLeast"/>
      <w:ind w:hanging="220"/>
      <w:jc w:val="center"/>
      <w:outlineLvl w:val="1"/>
    </w:pPr>
    <w:rPr>
      <w:b/>
      <w:bCs/>
      <w:sz w:val="20"/>
      <w:szCs w:val="20"/>
    </w:rPr>
  </w:style>
  <w:style w:type="paragraph" w:customStyle="1" w:styleId="22">
    <w:name w:val="Основной текст (2)"/>
    <w:basedOn w:val="Normal"/>
    <w:link w:val="21"/>
    <w:uiPriority w:val="99"/>
    <w:rsid w:val="00AE589D"/>
    <w:pPr>
      <w:widowControl w:val="0"/>
      <w:shd w:val="clear" w:color="auto" w:fill="FFFFFF"/>
      <w:spacing w:before="120" w:after="0" w:line="221" w:lineRule="exact"/>
      <w:ind w:hanging="220"/>
      <w:jc w:val="both"/>
    </w:pPr>
    <w:rPr>
      <w:sz w:val="19"/>
      <w:szCs w:val="19"/>
    </w:rPr>
  </w:style>
  <w:style w:type="character" w:customStyle="1" w:styleId="3">
    <w:name w:val="Заголовок №3_"/>
    <w:basedOn w:val="DefaultParagraphFont"/>
    <w:link w:val="30"/>
    <w:uiPriority w:val="99"/>
    <w:locked/>
    <w:rsid w:val="00AE589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AE589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AE589D"/>
    <w:rPr>
      <w:rFonts w:ascii="Times New Roman" w:hAnsi="Times New Roman" w:cs="Times New Roman"/>
      <w:b/>
      <w:bCs/>
      <w:i/>
      <w:iCs/>
      <w:spacing w:val="20"/>
      <w:sz w:val="20"/>
      <w:szCs w:val="20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AE589D"/>
    <w:pPr>
      <w:widowControl w:val="0"/>
      <w:shd w:val="clear" w:color="auto" w:fill="FFFFFF"/>
      <w:spacing w:before="120" w:after="120" w:line="240" w:lineRule="atLeast"/>
      <w:outlineLvl w:val="2"/>
    </w:pPr>
    <w:rPr>
      <w:b/>
      <w:bCs/>
      <w:sz w:val="20"/>
      <w:szCs w:val="20"/>
    </w:rPr>
  </w:style>
  <w:style w:type="paragraph" w:customStyle="1" w:styleId="32">
    <w:name w:val="Основной текст (3)"/>
    <w:basedOn w:val="Normal"/>
    <w:link w:val="31"/>
    <w:uiPriority w:val="99"/>
    <w:rsid w:val="00AE589D"/>
    <w:pPr>
      <w:widowControl w:val="0"/>
      <w:shd w:val="clear" w:color="auto" w:fill="FFFFFF"/>
      <w:spacing w:after="0" w:line="221" w:lineRule="exact"/>
      <w:ind w:firstLine="380"/>
      <w:jc w:val="both"/>
    </w:pPr>
    <w:rPr>
      <w:b/>
      <w:bCs/>
      <w:i/>
      <w:iCs/>
      <w:sz w:val="19"/>
      <w:szCs w:val="19"/>
    </w:rPr>
  </w:style>
  <w:style w:type="paragraph" w:customStyle="1" w:styleId="221">
    <w:name w:val="Заголовок №2 (2)"/>
    <w:basedOn w:val="Normal"/>
    <w:link w:val="220"/>
    <w:uiPriority w:val="99"/>
    <w:rsid w:val="00AE589D"/>
    <w:pPr>
      <w:widowControl w:val="0"/>
      <w:shd w:val="clear" w:color="auto" w:fill="FFFFFF"/>
      <w:spacing w:after="0" w:line="221" w:lineRule="exact"/>
      <w:jc w:val="both"/>
      <w:outlineLvl w:val="1"/>
    </w:pPr>
    <w:rPr>
      <w:b/>
      <w:bCs/>
      <w:i/>
      <w:iCs/>
      <w:spacing w:val="20"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E589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0">
    <w:name w:val="Заголовок №31"/>
    <w:basedOn w:val="Normal"/>
    <w:uiPriority w:val="99"/>
    <w:rsid w:val="00AE589D"/>
    <w:pPr>
      <w:widowControl w:val="0"/>
      <w:shd w:val="clear" w:color="auto" w:fill="FFFFFF"/>
      <w:spacing w:before="120" w:after="120" w:line="240" w:lineRule="atLeast"/>
      <w:outlineLvl w:val="2"/>
    </w:pPr>
    <w:rPr>
      <w:b/>
      <w:bCs/>
      <w:sz w:val="20"/>
      <w:szCs w:val="20"/>
      <w:lang w:eastAsia="ru-RU"/>
    </w:rPr>
  </w:style>
  <w:style w:type="paragraph" w:customStyle="1" w:styleId="40">
    <w:name w:val="Основной текст (4)"/>
    <w:basedOn w:val="Normal"/>
    <w:link w:val="4"/>
    <w:uiPriority w:val="99"/>
    <w:rsid w:val="00AE589D"/>
    <w:pPr>
      <w:widowControl w:val="0"/>
      <w:shd w:val="clear" w:color="auto" w:fill="FFFFFF"/>
      <w:spacing w:before="60" w:after="0" w:line="216" w:lineRule="exact"/>
      <w:ind w:hanging="200"/>
      <w:jc w:val="both"/>
    </w:pPr>
    <w:rPr>
      <w:b/>
      <w:bCs/>
      <w:sz w:val="19"/>
      <w:szCs w:val="19"/>
    </w:rPr>
  </w:style>
  <w:style w:type="character" w:customStyle="1" w:styleId="41">
    <w:name w:val="Основной текст (4) + Курсив"/>
    <w:basedOn w:val="4"/>
    <w:uiPriority w:val="99"/>
    <w:rsid w:val="00AE589D"/>
    <w:rPr>
      <w:i/>
      <w:iCs/>
      <w:u w:val="none"/>
    </w:rPr>
  </w:style>
  <w:style w:type="character" w:customStyle="1" w:styleId="42">
    <w:name w:val="Основной текст (4) + Не полужирный"/>
    <w:basedOn w:val="4"/>
    <w:uiPriority w:val="99"/>
    <w:rsid w:val="00AE589D"/>
    <w:rPr>
      <w:u w:val="none"/>
    </w:rPr>
  </w:style>
  <w:style w:type="character" w:customStyle="1" w:styleId="28">
    <w:name w:val="Основной текст (2) + 8"/>
    <w:aliases w:val="5 pt,Полужирный,Курсив1,Курсив8,Основной текст (9) + 9 pt"/>
    <w:basedOn w:val="21"/>
    <w:uiPriority w:val="99"/>
    <w:rsid w:val="00AE589D"/>
    <w:rPr>
      <w:b/>
      <w:bCs/>
      <w:i/>
      <w:iCs/>
      <w:sz w:val="17"/>
      <w:szCs w:val="1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E589D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E589D"/>
    <w:pPr>
      <w:widowControl w:val="0"/>
      <w:shd w:val="clear" w:color="auto" w:fill="FFFFFF"/>
      <w:spacing w:after="0" w:line="221" w:lineRule="exact"/>
      <w:ind w:hanging="200"/>
      <w:jc w:val="both"/>
    </w:pPr>
    <w:rPr>
      <w:b/>
      <w:bCs/>
      <w:i/>
      <w:iCs/>
      <w:sz w:val="17"/>
      <w:szCs w:val="17"/>
    </w:rPr>
  </w:style>
  <w:style w:type="character" w:customStyle="1" w:styleId="591">
    <w:name w:val="Основной текст (5) + 91"/>
    <w:aliases w:val="5 pt1,Не полужирный,Не курсив1,Основной текст (2) + Arial Narrow,81"/>
    <w:basedOn w:val="5"/>
    <w:uiPriority w:val="99"/>
    <w:rsid w:val="00AE589D"/>
    <w:rPr>
      <w:sz w:val="19"/>
      <w:szCs w:val="19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AE589D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7">
    <w:name w:val="Основной текст (7)"/>
    <w:basedOn w:val="Normal"/>
    <w:link w:val="7Exact"/>
    <w:uiPriority w:val="99"/>
    <w:rsid w:val="00AE589D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22">
    <w:name w:val="Основной текст (2) + Полужирный2"/>
    <w:basedOn w:val="21"/>
    <w:uiPriority w:val="99"/>
    <w:rsid w:val="00AE589D"/>
    <w:rPr>
      <w:b/>
      <w:bCs/>
    </w:rPr>
  </w:style>
  <w:style w:type="character" w:customStyle="1" w:styleId="2Exact">
    <w:name w:val="Основной текст (2) Exact"/>
    <w:basedOn w:val="DefaultParagraphFont"/>
    <w:uiPriority w:val="99"/>
    <w:rsid w:val="00AE589D"/>
    <w:rPr>
      <w:rFonts w:ascii="Times New Roman" w:hAnsi="Times New Roman" w:cs="Times New Roman"/>
      <w:sz w:val="19"/>
      <w:szCs w:val="19"/>
      <w:u w:val="none"/>
    </w:rPr>
  </w:style>
  <w:style w:type="character" w:customStyle="1" w:styleId="210pt">
    <w:name w:val="Основной текст (2) + 10 pt"/>
    <w:aliases w:val="Полужирный1,Интервал 0 pt,Полужирный3,Основной текст (2) + 9 pt1,Курсив5"/>
    <w:basedOn w:val="21"/>
    <w:uiPriority w:val="99"/>
    <w:rsid w:val="00AE589D"/>
    <w:rPr>
      <w:b/>
      <w:bCs/>
      <w:spacing w:val="-10"/>
      <w:sz w:val="20"/>
      <w:szCs w:val="20"/>
    </w:rPr>
  </w:style>
  <w:style w:type="paragraph" w:customStyle="1" w:styleId="211">
    <w:name w:val="Основной текст (2)1"/>
    <w:basedOn w:val="Normal"/>
    <w:uiPriority w:val="99"/>
    <w:rsid w:val="00AE589D"/>
    <w:pPr>
      <w:widowControl w:val="0"/>
      <w:shd w:val="clear" w:color="auto" w:fill="FFFFFF"/>
      <w:spacing w:before="120" w:after="0" w:line="221" w:lineRule="exact"/>
      <w:ind w:hanging="220"/>
      <w:jc w:val="both"/>
    </w:pPr>
    <w:rPr>
      <w:sz w:val="19"/>
      <w:szCs w:val="19"/>
      <w:lang w:eastAsia="ru-RU"/>
    </w:rPr>
  </w:style>
  <w:style w:type="character" w:customStyle="1" w:styleId="230">
    <w:name w:val="Основной текст (2) + Полужирный3"/>
    <w:basedOn w:val="21"/>
    <w:uiPriority w:val="99"/>
    <w:rsid w:val="00AE589D"/>
    <w:rPr>
      <w:b/>
      <w:bCs/>
    </w:rPr>
  </w:style>
  <w:style w:type="character" w:customStyle="1" w:styleId="20pt">
    <w:name w:val="Основной текст (2) + Интервал 0 pt"/>
    <w:basedOn w:val="21"/>
    <w:uiPriority w:val="99"/>
    <w:rsid w:val="00AE589D"/>
    <w:rPr>
      <w:spacing w:val="-10"/>
    </w:rPr>
  </w:style>
  <w:style w:type="character" w:customStyle="1" w:styleId="25">
    <w:name w:val="Основной текст (2) + 5"/>
    <w:aliases w:val="5 pt11"/>
    <w:basedOn w:val="21"/>
    <w:uiPriority w:val="99"/>
    <w:rsid w:val="00AE589D"/>
    <w:rPr>
      <w:sz w:val="11"/>
      <w:szCs w:val="11"/>
    </w:rPr>
  </w:style>
  <w:style w:type="character" w:customStyle="1" w:styleId="2Candara">
    <w:name w:val="Основной текст (2) + Candara"/>
    <w:aliases w:val="8 pt,Курсив7"/>
    <w:basedOn w:val="21"/>
    <w:uiPriority w:val="99"/>
    <w:rsid w:val="00AE589D"/>
    <w:rPr>
      <w:rFonts w:ascii="Candara" w:hAnsi="Candara" w:cs="Candara"/>
      <w:i/>
      <w:iCs/>
      <w:sz w:val="16"/>
      <w:szCs w:val="16"/>
    </w:rPr>
  </w:style>
  <w:style w:type="character" w:customStyle="1" w:styleId="2-1pt">
    <w:name w:val="Основной текст (2) + Интервал -1 pt"/>
    <w:basedOn w:val="21"/>
    <w:uiPriority w:val="99"/>
    <w:rsid w:val="00AE589D"/>
    <w:rPr>
      <w:spacing w:val="-20"/>
    </w:rPr>
  </w:style>
  <w:style w:type="character" w:customStyle="1" w:styleId="49pt">
    <w:name w:val="Основной текст (4) + 9 pt"/>
    <w:aliases w:val="Курсив4"/>
    <w:basedOn w:val="4"/>
    <w:uiPriority w:val="99"/>
    <w:rsid w:val="00AE589D"/>
    <w:rPr>
      <w:i/>
      <w:iCs/>
      <w:sz w:val="18"/>
      <w:szCs w:val="18"/>
      <w:u w:val="none"/>
    </w:rPr>
  </w:style>
  <w:style w:type="character" w:customStyle="1" w:styleId="992">
    <w:name w:val="Основной текст (9) + 92"/>
    <w:aliases w:val="5 pt7,Не полужирный2"/>
    <w:basedOn w:val="DefaultParagraphFont"/>
    <w:uiPriority w:val="99"/>
    <w:rsid w:val="00AE589D"/>
    <w:rPr>
      <w:rFonts w:ascii="Times New Roman" w:hAnsi="Times New Roman" w:cs="Times New Roman"/>
      <w:sz w:val="19"/>
      <w:szCs w:val="19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E589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AE589D"/>
    <w:pPr>
      <w:widowControl w:val="0"/>
      <w:shd w:val="clear" w:color="auto" w:fill="FFFFFF"/>
      <w:spacing w:before="240" w:after="600" w:line="240" w:lineRule="atLeast"/>
    </w:pPr>
    <w:rPr>
      <w:b/>
      <w:bCs/>
    </w:rPr>
  </w:style>
  <w:style w:type="character" w:customStyle="1" w:styleId="991">
    <w:name w:val="Основной текст (9) + 91"/>
    <w:aliases w:val="5 pt6,Курсив3"/>
    <w:basedOn w:val="9"/>
    <w:uiPriority w:val="99"/>
    <w:rsid w:val="00AE589D"/>
    <w:rPr>
      <w:i/>
      <w:iCs/>
      <w:sz w:val="19"/>
      <w:szCs w:val="19"/>
      <w:u w:val="none"/>
    </w:rPr>
  </w:style>
  <w:style w:type="character" w:customStyle="1" w:styleId="99">
    <w:name w:val="Основной текст (9) + 9"/>
    <w:aliases w:val="5 pt8"/>
    <w:basedOn w:val="9"/>
    <w:uiPriority w:val="99"/>
    <w:rsid w:val="00AE589D"/>
    <w:rPr>
      <w:sz w:val="19"/>
      <w:szCs w:val="19"/>
      <w:u w:val="none"/>
    </w:rPr>
  </w:style>
  <w:style w:type="character" w:customStyle="1" w:styleId="98">
    <w:name w:val="Основной текст (9) + 8"/>
    <w:aliases w:val="5 pt5,Курсив2"/>
    <w:basedOn w:val="9"/>
    <w:uiPriority w:val="99"/>
    <w:rsid w:val="00AE589D"/>
    <w:rPr>
      <w:i/>
      <w:iCs/>
      <w:sz w:val="17"/>
      <w:szCs w:val="17"/>
      <w:u w:val="none"/>
    </w:rPr>
  </w:style>
  <w:style w:type="character" w:customStyle="1" w:styleId="95">
    <w:name w:val="Основной текст (9) + 5"/>
    <w:aliases w:val="5 pt4,Не полужирный1"/>
    <w:basedOn w:val="9"/>
    <w:uiPriority w:val="99"/>
    <w:rsid w:val="00AE589D"/>
    <w:rPr>
      <w:sz w:val="11"/>
      <w:szCs w:val="11"/>
      <w:u w:val="none"/>
    </w:rPr>
  </w:style>
  <w:style w:type="character" w:customStyle="1" w:styleId="2Gulim">
    <w:name w:val="Основной текст (2) + Gulim"/>
    <w:aliases w:val="8,5 pt3"/>
    <w:basedOn w:val="21"/>
    <w:uiPriority w:val="99"/>
    <w:rsid w:val="00AE589D"/>
    <w:rPr>
      <w:rFonts w:ascii="Gulim" w:eastAsia="Gulim" w:cs="Gulim"/>
      <w:spacing w:val="0"/>
      <w:sz w:val="17"/>
      <w:szCs w:val="17"/>
    </w:rPr>
  </w:style>
  <w:style w:type="character" w:customStyle="1" w:styleId="2Verdana">
    <w:name w:val="Основной текст (2) + Verdana"/>
    <w:aliases w:val="6,5 pt2"/>
    <w:basedOn w:val="21"/>
    <w:uiPriority w:val="99"/>
    <w:rsid w:val="00AE589D"/>
    <w:rPr>
      <w:rFonts w:ascii="Verdana" w:hAnsi="Verdana" w:cs="Verdan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47</Pages>
  <Words>12921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Николай</cp:lastModifiedBy>
  <cp:revision>11</cp:revision>
  <dcterms:created xsi:type="dcterms:W3CDTF">2017-08-22T14:40:00Z</dcterms:created>
  <dcterms:modified xsi:type="dcterms:W3CDTF">2017-09-29T09:26:00Z</dcterms:modified>
</cp:coreProperties>
</file>